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8E" w:rsidRDefault="00C05C8E" w:rsidP="00C05C8E">
      <w:pPr>
        <w:tabs>
          <w:tab w:val="left" w:pos="5295"/>
        </w:tabs>
        <w:rPr>
          <w:rFonts w:ascii="Verdana" w:hAnsi="Verdana" w:cs="Tahoma"/>
          <w:lang w:val="ru-RU"/>
        </w:rPr>
      </w:pPr>
    </w:p>
    <w:p w:rsidR="00F64FBA" w:rsidRPr="003E1403" w:rsidRDefault="00F914E1" w:rsidP="00F914E1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1. </w:t>
      </w:r>
      <w:r w:rsidR="00960077">
        <w:rPr>
          <w:rStyle w:val="A10"/>
          <w:rFonts w:ascii="Verdana" w:hAnsi="Verdana" w:cs="Montserrat Medium"/>
          <w:sz w:val="44"/>
          <w:szCs w:val="44"/>
          <w:lang w:val="ru-RU"/>
        </w:rPr>
        <w:t>Общие вопросы по бизнесу</w:t>
      </w:r>
    </w:p>
    <w:p w:rsidR="00F64FBA" w:rsidRPr="003E1403" w:rsidRDefault="005654A6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ab/>
      </w:r>
    </w:p>
    <w:p w:rsidR="0095759B" w:rsidRPr="003E1403" w:rsidRDefault="0095759B" w:rsidP="0095759B">
      <w:pPr>
        <w:spacing w:line="360" w:lineRule="auto"/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1.1. </w:t>
      </w:r>
      <w:r w:rsidR="00960077">
        <w:rPr>
          <w:rStyle w:val="A10"/>
          <w:rFonts w:ascii="Verdana" w:hAnsi="Verdana" w:cs="Montserrat Medium"/>
          <w:sz w:val="24"/>
          <w:szCs w:val="24"/>
          <w:lang w:val="ru-RU"/>
        </w:rPr>
        <w:t>Адрес сайта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:rsidR="003B658C" w:rsidRPr="003E1403" w:rsidRDefault="003B658C" w:rsidP="0095759B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C05C8E" w:rsidP="0095759B">
      <w:pPr>
        <w:tabs>
          <w:tab w:val="left" w:pos="7920"/>
        </w:tabs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95759B" w:rsidRPr="003E1403" w:rsidRDefault="00F914E1" w:rsidP="0095759B">
      <w:pPr>
        <w:tabs>
          <w:tab w:val="left" w:pos="7920"/>
        </w:tabs>
        <w:spacing w:line="360" w:lineRule="auto"/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1.2. </w:t>
      </w:r>
      <w:r w:rsidR="00960077">
        <w:rPr>
          <w:rStyle w:val="A10"/>
          <w:rFonts w:ascii="Verdana" w:hAnsi="Verdana" w:cs="Montserrat Medium"/>
          <w:sz w:val="24"/>
          <w:szCs w:val="24"/>
          <w:lang w:val="ru-RU"/>
        </w:rPr>
        <w:t>Регион, в котором работает компания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</w:p>
    <w:p w:rsidR="003B658C" w:rsidRPr="003E1403" w:rsidRDefault="0094185E" w:rsidP="0095759B">
      <w:pPr>
        <w:shd w:val="clear" w:color="auto" w:fill="7FE1E4"/>
        <w:tabs>
          <w:tab w:val="left" w:pos="7920"/>
        </w:tabs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:rsidR="00C05C8E" w:rsidRDefault="00C05C8E" w:rsidP="0095759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95759B" w:rsidRPr="003E1403" w:rsidRDefault="00F914E1" w:rsidP="0095759B">
      <w:pPr>
        <w:spacing w:line="360" w:lineRule="auto"/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1.3. </w:t>
      </w:r>
      <w:r w:rsidR="00960077">
        <w:rPr>
          <w:rStyle w:val="A10"/>
          <w:rFonts w:ascii="Verdana" w:hAnsi="Verdana" w:cs="Montserrat Medium"/>
          <w:sz w:val="24"/>
          <w:szCs w:val="24"/>
          <w:lang w:val="ru-RU"/>
        </w:rPr>
        <w:t>Есть ли в Вашем бизнесе сезонность</w:t>
      </w:r>
      <w:r w:rsidR="005654A6" w:rsidRPr="003E1403">
        <w:rPr>
          <w:rStyle w:val="A10"/>
          <w:rFonts w:ascii="Verdana" w:hAnsi="Verdana" w:cs="Tahoma"/>
          <w:sz w:val="24"/>
          <w:szCs w:val="24"/>
          <w:lang w:val="ru-RU"/>
        </w:rPr>
        <w:t>: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 </w:t>
      </w:r>
    </w:p>
    <w:p w:rsidR="00C05C8E" w:rsidRPr="00960077" w:rsidRDefault="00C05C8E" w:rsidP="0095759B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C05C8E" w:rsidP="00960077">
      <w:pPr>
        <w:autoSpaceDE w:val="0"/>
        <w:autoSpaceDN w:val="0"/>
        <w:adjustRightInd w:val="0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960077" w:rsidRPr="003E1403" w:rsidRDefault="00960077" w:rsidP="00960077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000000"/>
          <w:lang w:val="ru-RU" w:eastAsia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1.</w:t>
      </w:r>
      <w:r>
        <w:rPr>
          <w:rStyle w:val="A10"/>
          <w:rFonts w:ascii="Verdana" w:hAnsi="Verdana" w:cs="Tahoma"/>
          <w:sz w:val="24"/>
          <w:szCs w:val="24"/>
          <w:lang w:val="ru-RU"/>
        </w:rPr>
        <w:t>4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>
        <w:rPr>
          <w:rStyle w:val="A10"/>
          <w:rFonts w:ascii="Verdana" w:hAnsi="Verdana" w:cs="Tahoma"/>
          <w:sz w:val="24"/>
          <w:szCs w:val="24"/>
          <w:lang w:val="ru-RU"/>
        </w:rPr>
        <w:t>Чем Вы отличаетесь от конкурентов (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Ваши преимущества)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: </w:t>
      </w:r>
    </w:p>
    <w:p w:rsidR="00960077" w:rsidRDefault="00960077" w:rsidP="00960077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3B658C" w:rsidRPr="003E1403" w:rsidRDefault="003B658C" w:rsidP="00960077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C05C8E" w:rsidP="00960077">
      <w:pPr>
        <w:autoSpaceDE w:val="0"/>
        <w:autoSpaceDN w:val="0"/>
        <w:adjustRightInd w:val="0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960077" w:rsidRPr="003E1403" w:rsidRDefault="00960077" w:rsidP="00960077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000000"/>
          <w:lang w:val="ru-RU" w:eastAsia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1.</w:t>
      </w:r>
      <w:r>
        <w:rPr>
          <w:rStyle w:val="A10"/>
          <w:rFonts w:ascii="Verdana" w:hAnsi="Verdana" w:cs="Tahoma"/>
          <w:sz w:val="24"/>
          <w:szCs w:val="24"/>
          <w:lang w:val="ru-RU"/>
        </w:rPr>
        <w:t>5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Кто Ваши основные конкуренты и как их много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: </w:t>
      </w:r>
    </w:p>
    <w:p w:rsidR="003B658C" w:rsidRDefault="003B658C" w:rsidP="00960077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3B658C" w:rsidRPr="003E1403" w:rsidRDefault="003B658C" w:rsidP="00960077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C05C8E" w:rsidP="00960077">
      <w:pPr>
        <w:autoSpaceDE w:val="0"/>
        <w:autoSpaceDN w:val="0"/>
        <w:adjustRightInd w:val="0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960077" w:rsidRPr="003E1403" w:rsidRDefault="00960077" w:rsidP="00960077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000000"/>
          <w:lang w:val="ru-RU" w:eastAsia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1.</w:t>
      </w:r>
      <w:r>
        <w:rPr>
          <w:rStyle w:val="A10"/>
          <w:rFonts w:ascii="Verdana" w:hAnsi="Verdana" w:cs="Tahoma"/>
          <w:sz w:val="24"/>
          <w:szCs w:val="24"/>
          <w:lang w:val="ru-RU"/>
        </w:rPr>
        <w:t>6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Портрет Вашего клиента</w:t>
      </w:r>
      <w:r w:rsidR="003B658C">
        <w:rPr>
          <w:rStyle w:val="A10"/>
          <w:rFonts w:ascii="Verdana" w:hAnsi="Verdana" w:cs="Montserrat Medium"/>
          <w:sz w:val="24"/>
          <w:szCs w:val="24"/>
          <w:lang w:val="ru-RU"/>
        </w:rPr>
        <w:t xml:space="preserve"> (кто, когда и зачем в Вам приходит)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: </w:t>
      </w:r>
    </w:p>
    <w:p w:rsidR="00B761D2" w:rsidRDefault="00B761D2" w:rsidP="00960077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B761D2" w:rsidRPr="00B761D2" w:rsidRDefault="00B761D2" w:rsidP="00960077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C05C8E" w:rsidP="003B658C">
      <w:pPr>
        <w:autoSpaceDE w:val="0"/>
        <w:autoSpaceDN w:val="0"/>
        <w:adjustRightInd w:val="0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3B658C" w:rsidRPr="003E1403" w:rsidRDefault="003B658C" w:rsidP="003B658C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000000"/>
          <w:lang w:val="ru-RU" w:eastAsia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1.</w:t>
      </w:r>
      <w:r>
        <w:rPr>
          <w:rStyle w:val="A10"/>
          <w:rFonts w:ascii="Verdana" w:hAnsi="Verdana" w:cs="Tahoma"/>
          <w:sz w:val="24"/>
          <w:szCs w:val="24"/>
          <w:lang w:val="ru-RU"/>
        </w:rPr>
        <w:t>7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 xml:space="preserve"> Средний чек за Ваши услуги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: </w:t>
      </w:r>
    </w:p>
    <w:p w:rsidR="003B658C" w:rsidRDefault="003B658C" w:rsidP="003B658C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C05C8E" w:rsidP="003B658C">
      <w:pPr>
        <w:shd w:val="clear" w:color="auto" w:fill="7FE1E4"/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3B658C" w:rsidRDefault="003B658C" w:rsidP="00E13D7B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</w:p>
    <w:p w:rsidR="00F914E1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lastRenderedPageBreak/>
        <w:t xml:space="preserve">2. </w:t>
      </w:r>
      <w:r w:rsidR="003B658C">
        <w:rPr>
          <w:rStyle w:val="A10"/>
          <w:rFonts w:ascii="Verdana" w:hAnsi="Verdana" w:cs="Montserrat Medium"/>
          <w:sz w:val="44"/>
          <w:szCs w:val="44"/>
          <w:lang w:val="ru-RU"/>
        </w:rPr>
        <w:t>Вопросы по сайту</w:t>
      </w:r>
    </w:p>
    <w:p w:rsidR="00F914E1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6854EC" w:rsidRPr="003E1403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2.1. </w:t>
      </w:r>
      <w:r w:rsidR="003B658C">
        <w:rPr>
          <w:rStyle w:val="A10"/>
          <w:rFonts w:ascii="Verdana" w:hAnsi="Verdana" w:cs="Montserrat Medium"/>
          <w:sz w:val="24"/>
          <w:szCs w:val="24"/>
          <w:lang w:val="ru-RU"/>
        </w:rPr>
        <w:t>Когда создан сайт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962"/>
      </w:tblGrid>
      <w:tr w:rsidR="00F914E1" w:rsidRPr="003E1403" w:rsidTr="0095759B">
        <w:tc>
          <w:tcPr>
            <w:tcW w:w="9072" w:type="dxa"/>
            <w:shd w:val="clear" w:color="auto" w:fill="7FE1E4"/>
          </w:tcPr>
          <w:p w:rsidR="007D7CA4" w:rsidRDefault="007D7CA4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color w:val="000000"/>
                <w:lang w:val="ru-RU" w:eastAsia="ru-RU"/>
              </w:rPr>
            </w:pPr>
          </w:p>
          <w:p w:rsidR="00D5195B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color w:val="000000"/>
                <w:lang w:val="ru-RU" w:eastAsia="ru-RU"/>
              </w:rPr>
            </w:pPr>
          </w:p>
          <w:p w:rsidR="00D5195B" w:rsidRPr="003E1403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color w:val="000000"/>
                <w:lang w:val="ru-RU" w:eastAsia="ru-RU"/>
              </w:rPr>
            </w:pPr>
          </w:p>
        </w:tc>
      </w:tr>
    </w:tbl>
    <w:p w:rsidR="00B245FF" w:rsidRPr="003E1403" w:rsidRDefault="00B245FF" w:rsidP="00E13D7B">
      <w:pPr>
        <w:autoSpaceDE w:val="0"/>
        <w:autoSpaceDN w:val="0"/>
        <w:adjustRightInd w:val="0"/>
        <w:spacing w:line="360" w:lineRule="auto"/>
        <w:rPr>
          <w:rFonts w:ascii="Verdana" w:hAnsi="Verdana" w:cs="MS Shell Dlg 2"/>
          <w:color w:val="FFFFFF"/>
          <w:lang w:val="ru-RU" w:eastAsia="ru-RU"/>
        </w:rPr>
      </w:pPr>
    </w:p>
    <w:p w:rsidR="00126A84" w:rsidRPr="00C05C8E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2.2. </w:t>
      </w:r>
      <w:r w:rsidR="003B658C">
        <w:rPr>
          <w:rStyle w:val="A10"/>
          <w:rFonts w:ascii="Verdana" w:hAnsi="Verdana" w:cs="Montserrat Medium"/>
          <w:sz w:val="24"/>
          <w:szCs w:val="24"/>
          <w:lang w:val="ru-RU"/>
        </w:rPr>
        <w:t>Какой процент конверсии у сайта (заявки/трафик)</w:t>
      </w:r>
      <w:r w:rsidR="006854EC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962"/>
      </w:tblGrid>
      <w:tr w:rsidR="00990C87" w:rsidRPr="003E1403" w:rsidTr="0095759B">
        <w:tc>
          <w:tcPr>
            <w:tcW w:w="9072" w:type="dxa"/>
            <w:shd w:val="clear" w:color="auto" w:fill="7FE1E4"/>
          </w:tcPr>
          <w:p w:rsidR="007D7CA4" w:rsidRDefault="007D7CA4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D5195B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D5195B" w:rsidRDefault="00D5195B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C05C8E" w:rsidRPr="003E1403" w:rsidRDefault="00C05C8E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E6764E" w:rsidRPr="003E1403" w:rsidRDefault="00E6764E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94185E" w:rsidRPr="00C05C8E" w:rsidRDefault="00F914E1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2.3. </w:t>
      </w:r>
      <w:r w:rsidR="003B658C">
        <w:rPr>
          <w:rStyle w:val="A10"/>
          <w:rFonts w:ascii="Verdana" w:hAnsi="Verdana" w:cs="Montserrat Medium"/>
          <w:sz w:val="24"/>
          <w:szCs w:val="24"/>
          <w:lang w:val="ru-RU"/>
        </w:rPr>
        <w:t>Сколько заявок сейчас приносит сайт</w:t>
      </w:r>
      <w:r w:rsidR="0094185E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tbl>
      <w:tblPr>
        <w:tblW w:w="9214" w:type="dxa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9214"/>
      </w:tblGrid>
      <w:tr w:rsidR="00990C87" w:rsidRPr="003E1403" w:rsidTr="0095759B">
        <w:tc>
          <w:tcPr>
            <w:tcW w:w="9214" w:type="dxa"/>
            <w:shd w:val="clear" w:color="auto" w:fill="7FE1E4"/>
          </w:tcPr>
          <w:p w:rsidR="00F914E1" w:rsidRDefault="00F914E1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D5195B" w:rsidRDefault="00D5195B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D5195B" w:rsidRDefault="00D5195B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C05C8E" w:rsidRPr="003E1403" w:rsidRDefault="00C05C8E" w:rsidP="00F914E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7D3E8F" w:rsidRPr="003E1403" w:rsidRDefault="007D3E8F" w:rsidP="00E13D7B">
      <w:pPr>
        <w:spacing w:line="360" w:lineRule="auto"/>
        <w:rPr>
          <w:rStyle w:val="A10"/>
          <w:rFonts w:ascii="Verdana" w:hAnsi="Verdana" w:cs="Tahoma"/>
          <w:color w:val="auto"/>
          <w:sz w:val="24"/>
          <w:szCs w:val="24"/>
          <w:lang w:val="ru-RU"/>
        </w:rPr>
      </w:pPr>
    </w:p>
    <w:p w:rsidR="003B658C" w:rsidRPr="00C05C8E" w:rsidRDefault="003B658C" w:rsidP="003B658C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2.</w:t>
      </w:r>
      <w:r>
        <w:rPr>
          <w:rStyle w:val="A10"/>
          <w:rFonts w:ascii="Verdana" w:hAnsi="Verdana" w:cs="Tahoma"/>
          <w:sz w:val="24"/>
          <w:szCs w:val="24"/>
          <w:lang w:val="ru-RU"/>
        </w:rPr>
        <w:t>4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 xml:space="preserve">Был ли перенос сайта на другую </w:t>
      </w:r>
      <w:r>
        <w:rPr>
          <w:rStyle w:val="A10"/>
          <w:rFonts w:ascii="Verdana" w:hAnsi="Verdana" w:cs="Montserrat Medium"/>
          <w:sz w:val="24"/>
          <w:szCs w:val="24"/>
          <w:lang w:val="en-US"/>
        </w:rPr>
        <w:t>CMS</w:t>
      </w:r>
      <w:r w:rsidRPr="003B658C">
        <w:rPr>
          <w:rStyle w:val="A10"/>
          <w:rFonts w:ascii="Verdana" w:hAnsi="Verdana" w:cs="Montserrat Medium"/>
          <w:sz w:val="24"/>
          <w:szCs w:val="24"/>
          <w:lang w:val="ru-RU"/>
        </w:rPr>
        <w:t xml:space="preserve">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или смена дизайна? Когда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tbl>
      <w:tblPr>
        <w:tblW w:w="9214" w:type="dxa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9214"/>
      </w:tblGrid>
      <w:tr w:rsidR="003B658C" w:rsidRPr="003E1403" w:rsidTr="00D24D79">
        <w:tc>
          <w:tcPr>
            <w:tcW w:w="9214" w:type="dxa"/>
            <w:shd w:val="clear" w:color="auto" w:fill="7FE1E4"/>
          </w:tcPr>
          <w:p w:rsidR="003B658C" w:rsidRDefault="003B658C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3B658C" w:rsidRDefault="003B658C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3B658C" w:rsidRDefault="003B658C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C05C8E" w:rsidRPr="003E1403" w:rsidRDefault="00C05C8E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3B658C" w:rsidRDefault="003B658C" w:rsidP="003B658C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3B658C" w:rsidRPr="00C05C8E" w:rsidRDefault="003B658C" w:rsidP="003B658C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2.</w:t>
      </w:r>
      <w:r>
        <w:rPr>
          <w:rStyle w:val="A10"/>
          <w:rFonts w:ascii="Verdana" w:hAnsi="Verdana" w:cs="Tahoma"/>
          <w:sz w:val="24"/>
          <w:szCs w:val="24"/>
          <w:lang w:val="ru-RU"/>
        </w:rPr>
        <w:t>5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Какой процент из заявок заканчивается продажей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</w:p>
    <w:tbl>
      <w:tblPr>
        <w:tblW w:w="9214" w:type="dxa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9214"/>
      </w:tblGrid>
      <w:tr w:rsidR="003B658C" w:rsidRPr="003E1403" w:rsidTr="00D24D79">
        <w:tc>
          <w:tcPr>
            <w:tcW w:w="9214" w:type="dxa"/>
            <w:shd w:val="clear" w:color="auto" w:fill="7FE1E4"/>
          </w:tcPr>
          <w:p w:rsidR="003B658C" w:rsidRDefault="003B658C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3B658C" w:rsidRDefault="003B658C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C05C8E" w:rsidRPr="003E1403" w:rsidRDefault="00C05C8E" w:rsidP="00D24D7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091C36" w:rsidRDefault="00091C36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D5195B" w:rsidRPr="003B658C" w:rsidRDefault="00D5195B" w:rsidP="00D5195B">
      <w:pPr>
        <w:rPr>
          <w:rStyle w:val="A10"/>
          <w:rFonts w:ascii="Verdana" w:hAnsi="Verdana" w:cs="Montserrat Medium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color w:val="000000"/>
          <w:sz w:val="44"/>
          <w:szCs w:val="44"/>
          <w:lang w:val="ru-RU"/>
        </w:rPr>
        <w:t xml:space="preserve">3. </w:t>
      </w:r>
      <w:r w:rsidR="003B658C">
        <w:rPr>
          <w:rStyle w:val="A10"/>
          <w:rFonts w:ascii="Verdana" w:hAnsi="Verdana" w:cs="Tahoma"/>
          <w:color w:val="000000"/>
          <w:sz w:val="44"/>
          <w:szCs w:val="44"/>
          <w:lang w:val="ru-RU"/>
        </w:rPr>
        <w:t xml:space="preserve">Вопросы по </w:t>
      </w:r>
      <w:r w:rsidR="003B658C">
        <w:rPr>
          <w:rStyle w:val="A10"/>
          <w:rFonts w:ascii="Verdana" w:hAnsi="Verdana" w:cs="Montserrat Medium"/>
          <w:color w:val="000000"/>
          <w:sz w:val="44"/>
          <w:szCs w:val="44"/>
          <w:lang w:val="ru-RU"/>
        </w:rPr>
        <w:t xml:space="preserve">рекламе и </w:t>
      </w:r>
      <w:r w:rsidR="003B658C">
        <w:rPr>
          <w:rStyle w:val="A10"/>
          <w:rFonts w:ascii="Verdana" w:hAnsi="Verdana" w:cs="Montserrat Medium"/>
          <w:color w:val="000000"/>
          <w:sz w:val="44"/>
          <w:szCs w:val="44"/>
          <w:lang w:val="en-US"/>
        </w:rPr>
        <w:t>SEO</w:t>
      </w:r>
    </w:p>
    <w:p w:rsidR="00D5195B" w:rsidRDefault="00D5195B" w:rsidP="00D5195B">
      <w:pPr>
        <w:rPr>
          <w:rStyle w:val="A10"/>
          <w:rFonts w:ascii="Verdana" w:hAnsi="Verdana" w:cs="Montserrat Medium"/>
          <w:sz w:val="44"/>
          <w:szCs w:val="44"/>
          <w:lang w:val="ru-RU"/>
        </w:rPr>
      </w:pPr>
    </w:p>
    <w:p w:rsidR="00D5195B" w:rsidRDefault="00D5195B" w:rsidP="00D5195B">
      <w:pPr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3.</w:t>
      </w:r>
      <w:r w:rsidR="003B658C" w:rsidRPr="003E1403">
        <w:rPr>
          <w:rStyle w:val="A10"/>
          <w:rFonts w:ascii="Verdana" w:hAnsi="Verdana" w:cs="Tahoma"/>
          <w:sz w:val="24"/>
          <w:szCs w:val="24"/>
          <w:lang w:val="ru-RU"/>
        </w:rPr>
        <w:t>1.</w:t>
      </w:r>
      <w:r w:rsidR="003B658C">
        <w:rPr>
          <w:rFonts w:ascii="Verdana" w:hAnsi="Verdana" w:cs="Tahoma"/>
          <w:color w:val="221F1F"/>
          <w:lang w:val="ru-RU"/>
        </w:rPr>
        <w:t xml:space="preserve"> Велась ли когда-нибудь реклама? С каким результатом?</w:t>
      </w:r>
      <w:r w:rsidRPr="003E1403">
        <w:rPr>
          <w:rFonts w:ascii="Verdana" w:hAnsi="Verdana" w:cs="Tahoma"/>
          <w:color w:val="221F1F"/>
        </w:rPr>
        <w:t xml:space="preserve"> </w:t>
      </w:r>
    </w:p>
    <w:p w:rsidR="00C05C8E" w:rsidRDefault="00C05C8E" w:rsidP="00D5195B">
      <w:pPr>
        <w:rPr>
          <w:rStyle w:val="A6"/>
          <w:rFonts w:ascii="Verdana" w:hAnsi="Verdana" w:cs="Montserrat Medium"/>
          <w:color w:val="A6A6A6"/>
          <w:sz w:val="24"/>
          <w:szCs w:val="24"/>
        </w:rPr>
      </w:pPr>
    </w:p>
    <w:p w:rsidR="00D5195B" w:rsidRPr="003E1403" w:rsidRDefault="00D5195B" w:rsidP="00D5195B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:rsidR="00D5195B" w:rsidRDefault="00D5195B" w:rsidP="00D5195B">
      <w:pPr>
        <w:shd w:val="clear" w:color="auto" w:fill="7FE1E4"/>
        <w:spacing w:line="360" w:lineRule="auto"/>
        <w:rPr>
          <w:rFonts w:ascii="Verdana" w:hAnsi="Verdana" w:cs="MS Shell Dlg 2"/>
          <w:lang w:val="ru-RU" w:eastAsia="ru-RU"/>
        </w:rPr>
      </w:pPr>
    </w:p>
    <w:p w:rsidR="003B658C" w:rsidRDefault="003B658C" w:rsidP="00D5195B">
      <w:pPr>
        <w:shd w:val="clear" w:color="auto" w:fill="7FE1E4"/>
        <w:spacing w:line="360" w:lineRule="auto"/>
        <w:rPr>
          <w:rStyle w:val="A10"/>
          <w:rFonts w:ascii="Verdana" w:hAnsi="Verdana" w:cs="Tahoma"/>
          <w:color w:val="777777"/>
          <w:sz w:val="24"/>
          <w:szCs w:val="24"/>
          <w:lang w:val="ru-RU"/>
        </w:rPr>
      </w:pPr>
    </w:p>
    <w:p w:rsidR="003B658C" w:rsidRDefault="003B658C" w:rsidP="003B658C">
      <w:pPr>
        <w:rPr>
          <w:rFonts w:ascii="Verdana" w:hAnsi="Verdana" w:cs="Tahoma"/>
          <w:lang w:val="ru-RU"/>
        </w:rPr>
      </w:pPr>
    </w:p>
    <w:p w:rsidR="00C05C8E" w:rsidRDefault="00C05C8E" w:rsidP="003B658C">
      <w:pPr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3B658C" w:rsidP="003B658C">
      <w:pPr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3.</w:t>
      </w:r>
      <w:r>
        <w:rPr>
          <w:rStyle w:val="A10"/>
          <w:rFonts w:ascii="Verdana" w:hAnsi="Verdana" w:cs="Tahoma"/>
          <w:sz w:val="24"/>
          <w:szCs w:val="24"/>
          <w:lang w:val="ru-RU"/>
        </w:rPr>
        <w:t>2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  <w:r>
        <w:rPr>
          <w:rFonts w:ascii="Verdana" w:hAnsi="Verdana" w:cs="Tahoma"/>
          <w:color w:val="221F1F"/>
          <w:lang w:val="ru-RU"/>
        </w:rPr>
        <w:t xml:space="preserve"> Какие источники рекламы у </w:t>
      </w:r>
      <w:r w:rsidR="00C05C8E">
        <w:rPr>
          <w:rFonts w:ascii="Verdana" w:hAnsi="Verdana" w:cs="Tahoma"/>
          <w:color w:val="221F1F"/>
          <w:lang w:val="ru-RU"/>
        </w:rPr>
        <w:t>В</w:t>
      </w:r>
      <w:r>
        <w:rPr>
          <w:rFonts w:ascii="Verdana" w:hAnsi="Verdana" w:cs="Tahoma"/>
          <w:color w:val="221F1F"/>
          <w:lang w:val="ru-RU"/>
        </w:rPr>
        <w:t xml:space="preserve">ас есть сейчас? Насколько </w:t>
      </w:r>
    </w:p>
    <w:p w:rsidR="00C05C8E" w:rsidRDefault="00C05C8E" w:rsidP="003B658C">
      <w:pPr>
        <w:rPr>
          <w:rFonts w:ascii="Verdana" w:hAnsi="Verdana" w:cs="Tahoma"/>
          <w:color w:val="221F1F"/>
          <w:lang w:val="ru-RU"/>
        </w:rPr>
      </w:pPr>
    </w:p>
    <w:p w:rsidR="003B658C" w:rsidRDefault="003B658C" w:rsidP="003B658C">
      <w:pPr>
        <w:rPr>
          <w:rFonts w:ascii="Verdana" w:hAnsi="Verdana" w:cs="Tahoma"/>
          <w:color w:val="221F1F"/>
        </w:rPr>
      </w:pPr>
      <w:r>
        <w:rPr>
          <w:rFonts w:ascii="Verdana" w:hAnsi="Verdana" w:cs="Tahoma"/>
          <w:color w:val="221F1F"/>
          <w:lang w:val="ru-RU"/>
        </w:rPr>
        <w:t>эффективны?</w:t>
      </w:r>
      <w:r w:rsidRPr="003E1403">
        <w:rPr>
          <w:rFonts w:ascii="Verdana" w:hAnsi="Verdana" w:cs="Tahoma"/>
          <w:color w:val="221F1F"/>
        </w:rPr>
        <w:t xml:space="preserve"> </w:t>
      </w:r>
    </w:p>
    <w:p w:rsidR="00C05C8E" w:rsidRDefault="00C05C8E" w:rsidP="003B658C">
      <w:pPr>
        <w:rPr>
          <w:rStyle w:val="A6"/>
          <w:rFonts w:ascii="Verdana" w:hAnsi="Verdana" w:cs="Montserrat Medium"/>
          <w:color w:val="A6A6A6"/>
          <w:sz w:val="24"/>
          <w:szCs w:val="24"/>
        </w:rPr>
      </w:pPr>
    </w:p>
    <w:p w:rsidR="003B658C" w:rsidRPr="003E1403" w:rsidRDefault="003B658C" w:rsidP="003B658C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:rsidR="003B658C" w:rsidRPr="003E1403" w:rsidRDefault="003B658C" w:rsidP="003B658C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:rsidR="003B658C" w:rsidRDefault="003B658C" w:rsidP="003B658C">
      <w:pPr>
        <w:shd w:val="clear" w:color="auto" w:fill="7FE1E4"/>
        <w:spacing w:line="360" w:lineRule="auto"/>
        <w:rPr>
          <w:rFonts w:ascii="Verdana" w:hAnsi="Verdana" w:cs="MS Shell Dlg 2"/>
          <w:lang w:val="ru-RU" w:eastAsia="ru-RU"/>
        </w:rPr>
      </w:pPr>
    </w:p>
    <w:p w:rsidR="003B658C" w:rsidRPr="003B658C" w:rsidRDefault="003B658C" w:rsidP="003B658C">
      <w:pPr>
        <w:rPr>
          <w:rFonts w:ascii="Verdana" w:hAnsi="Verdana" w:cs="Tahoma"/>
          <w:lang w:val="ru-RU"/>
        </w:rPr>
      </w:pPr>
    </w:p>
    <w:p w:rsidR="00C05C8E" w:rsidRDefault="00C05C8E" w:rsidP="00B31956">
      <w:pPr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C05C8E" w:rsidRDefault="00B31956" w:rsidP="00B31956">
      <w:pPr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3.</w:t>
      </w:r>
      <w:r>
        <w:rPr>
          <w:rStyle w:val="A10"/>
          <w:rFonts w:ascii="Verdana" w:hAnsi="Verdana" w:cs="Tahoma"/>
          <w:sz w:val="24"/>
          <w:szCs w:val="24"/>
          <w:lang w:val="ru-RU"/>
        </w:rPr>
        <w:t>3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  <w:r>
        <w:rPr>
          <w:rFonts w:ascii="Verdana" w:hAnsi="Verdana" w:cs="Tahoma"/>
          <w:color w:val="221F1F"/>
          <w:lang w:val="ru-RU"/>
        </w:rPr>
        <w:t xml:space="preserve"> Попадал ли сайт под санкции или фильтры поисковых систем </w:t>
      </w:r>
    </w:p>
    <w:p w:rsidR="00C05C8E" w:rsidRDefault="00C05C8E" w:rsidP="00B31956">
      <w:pPr>
        <w:rPr>
          <w:rFonts w:ascii="Verdana" w:hAnsi="Verdana" w:cs="Tahoma"/>
          <w:color w:val="221F1F"/>
          <w:lang w:val="ru-RU"/>
        </w:rPr>
      </w:pPr>
    </w:p>
    <w:p w:rsidR="00B31956" w:rsidRDefault="00B31956" w:rsidP="00B31956">
      <w:pPr>
        <w:rPr>
          <w:rFonts w:ascii="Verdana" w:hAnsi="Verdana" w:cs="Tahoma"/>
          <w:color w:val="221F1F"/>
        </w:rPr>
      </w:pPr>
      <w:r>
        <w:rPr>
          <w:rFonts w:ascii="Verdana" w:hAnsi="Verdana" w:cs="Tahoma"/>
          <w:color w:val="221F1F"/>
          <w:lang w:val="ru-RU"/>
        </w:rPr>
        <w:t>(</w:t>
      </w:r>
      <w:r>
        <w:rPr>
          <w:rFonts w:ascii="Verdana" w:hAnsi="Verdana" w:cs="Tahoma"/>
          <w:color w:val="221F1F"/>
          <w:lang w:val="en-US"/>
        </w:rPr>
        <w:t>SEO</w:t>
      </w:r>
      <w:r>
        <w:rPr>
          <w:rFonts w:ascii="Verdana" w:hAnsi="Verdana" w:cs="Tahoma"/>
          <w:color w:val="221F1F"/>
          <w:lang w:val="ru-RU"/>
        </w:rPr>
        <w:t>)?</w:t>
      </w:r>
      <w:r w:rsidRPr="003E1403">
        <w:rPr>
          <w:rFonts w:ascii="Verdana" w:hAnsi="Verdana" w:cs="Tahoma"/>
          <w:color w:val="221F1F"/>
        </w:rPr>
        <w:t xml:space="preserve"> </w:t>
      </w:r>
    </w:p>
    <w:p w:rsidR="00C05C8E" w:rsidRDefault="00C05C8E" w:rsidP="00B31956">
      <w:pPr>
        <w:rPr>
          <w:rStyle w:val="A6"/>
          <w:rFonts w:ascii="Verdana" w:hAnsi="Verdana" w:cs="Montserrat Medium"/>
          <w:color w:val="A6A6A6"/>
          <w:sz w:val="24"/>
          <w:szCs w:val="24"/>
        </w:rPr>
      </w:pPr>
    </w:p>
    <w:p w:rsidR="00B31956" w:rsidRPr="003E1403" w:rsidRDefault="00B31956" w:rsidP="00B31956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:rsidR="00B31956" w:rsidRPr="003E1403" w:rsidRDefault="00B31956" w:rsidP="00B31956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:rsidR="00B31956" w:rsidRDefault="00B31956" w:rsidP="00B31956">
      <w:pPr>
        <w:shd w:val="clear" w:color="auto" w:fill="7FE1E4"/>
        <w:spacing w:line="360" w:lineRule="auto"/>
        <w:rPr>
          <w:rFonts w:ascii="Verdana" w:hAnsi="Verdana" w:cs="MS Shell Dlg 2"/>
          <w:lang w:val="ru-RU" w:eastAsia="ru-RU"/>
        </w:rPr>
      </w:pPr>
    </w:p>
    <w:p w:rsidR="00B31956" w:rsidRDefault="00B31956" w:rsidP="00B31956">
      <w:pPr>
        <w:rPr>
          <w:rFonts w:ascii="Verdana" w:hAnsi="Verdana" w:cs="Tahoma"/>
          <w:lang w:val="ru-RU"/>
        </w:rPr>
      </w:pPr>
    </w:p>
    <w:p w:rsidR="00C05C8E" w:rsidRPr="003B658C" w:rsidRDefault="00C05C8E" w:rsidP="00B31956">
      <w:pPr>
        <w:rPr>
          <w:rFonts w:ascii="Verdana" w:hAnsi="Verdana" w:cs="Tahoma"/>
          <w:lang w:val="ru-RU"/>
        </w:rPr>
      </w:pPr>
    </w:p>
    <w:p w:rsidR="00B761D2" w:rsidRDefault="00B31956" w:rsidP="00B31956">
      <w:pPr>
        <w:rPr>
          <w:rFonts w:ascii="Verdana" w:hAnsi="Verdana" w:cs="Tahoma"/>
          <w:color w:val="221F1F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3.</w:t>
      </w:r>
      <w:r>
        <w:rPr>
          <w:rStyle w:val="A10"/>
          <w:rFonts w:ascii="Verdana" w:hAnsi="Verdana" w:cs="Tahoma"/>
          <w:sz w:val="24"/>
          <w:szCs w:val="24"/>
          <w:lang w:val="ru-RU"/>
        </w:rPr>
        <w:t>4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  <w:r>
        <w:rPr>
          <w:rFonts w:ascii="Verdana" w:hAnsi="Verdana" w:cs="Tahoma"/>
          <w:color w:val="221F1F"/>
          <w:lang w:val="ru-RU"/>
        </w:rPr>
        <w:t xml:space="preserve"> Какие работы велись по </w:t>
      </w:r>
      <w:r>
        <w:rPr>
          <w:rFonts w:ascii="Verdana" w:hAnsi="Verdana" w:cs="Tahoma"/>
          <w:color w:val="221F1F"/>
          <w:lang w:val="en-US"/>
        </w:rPr>
        <w:t>SEO</w:t>
      </w:r>
      <w:r>
        <w:rPr>
          <w:rFonts w:ascii="Verdana" w:hAnsi="Verdana" w:cs="Tahoma"/>
          <w:color w:val="221F1F"/>
          <w:lang w:val="ru-RU"/>
        </w:rPr>
        <w:t>?</w:t>
      </w:r>
    </w:p>
    <w:p w:rsidR="00B761D2" w:rsidRDefault="00B761D2" w:rsidP="00B31956">
      <w:pPr>
        <w:rPr>
          <w:rFonts w:ascii="Verdana" w:hAnsi="Verdana" w:cs="Tahoma"/>
          <w:color w:val="221F1F"/>
          <w:lang w:val="ru-RU"/>
        </w:rPr>
      </w:pPr>
    </w:p>
    <w:p w:rsidR="00B761D2" w:rsidRDefault="00B761D2" w:rsidP="00B31956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</w:p>
    <w:p w:rsidR="00B761D2" w:rsidRDefault="00B761D2" w:rsidP="00B31956">
      <w:pPr>
        <w:shd w:val="clear" w:color="auto" w:fill="7FE1E4"/>
        <w:autoSpaceDE w:val="0"/>
        <w:autoSpaceDN w:val="0"/>
        <w:adjustRightInd w:val="0"/>
        <w:spacing w:line="360" w:lineRule="auto"/>
        <w:rPr>
          <w:rFonts w:ascii="Verdana" w:hAnsi="Verdana" w:cs="MS Shell Dlg 2"/>
          <w:lang w:val="ru-RU" w:eastAsia="ru-RU"/>
        </w:rPr>
      </w:pPr>
      <w:bookmarkStart w:id="0" w:name="_GoBack"/>
      <w:bookmarkEnd w:id="0"/>
    </w:p>
    <w:p w:rsidR="00C05C8E" w:rsidRDefault="00C05C8E" w:rsidP="00C05C8E">
      <w:pPr>
        <w:rPr>
          <w:rFonts w:ascii="Verdana" w:hAnsi="Verdana" w:cs="Tahoma"/>
          <w:lang w:val="ru-RU"/>
        </w:rPr>
      </w:pPr>
    </w:p>
    <w:p w:rsidR="00C05C8E" w:rsidRPr="00C05C8E" w:rsidRDefault="00C05C8E" w:rsidP="00C05C8E">
      <w:pPr>
        <w:tabs>
          <w:tab w:val="left" w:pos="2304"/>
        </w:tabs>
        <w:rPr>
          <w:rFonts w:ascii="Verdana" w:hAnsi="Verdana" w:cs="Tahoma"/>
          <w:lang w:val="ru-RU"/>
        </w:rPr>
        <w:sectPr w:rsidR="00C05C8E" w:rsidRPr="00C05C8E" w:rsidSect="00B31956">
          <w:headerReference w:type="default" r:id="rId8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:rsidR="00FA0A15" w:rsidRPr="00B31956" w:rsidRDefault="00BB573A" w:rsidP="00E13D7B">
      <w:pPr>
        <w:spacing w:line="360" w:lineRule="auto"/>
        <w:rPr>
          <w:rStyle w:val="A6"/>
          <w:rFonts w:ascii="Verdana" w:hAnsi="Verdana" w:cs="Tahoma"/>
          <w:color w:val="221F1F"/>
          <w:sz w:val="44"/>
          <w:szCs w:val="44"/>
          <w:lang w:val="ru-RU"/>
        </w:rPr>
      </w:pP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lastRenderedPageBreak/>
        <w:t xml:space="preserve">4. </w:t>
      </w:r>
      <w:r w:rsidR="00B31956">
        <w:rPr>
          <w:rStyle w:val="A10"/>
          <w:rFonts w:ascii="Verdana" w:hAnsi="Verdana" w:cs="Montserrat Medium"/>
          <w:sz w:val="44"/>
          <w:szCs w:val="44"/>
          <w:lang w:val="ru-RU"/>
        </w:rPr>
        <w:t>Планы на сайт</w:t>
      </w:r>
    </w:p>
    <w:p w:rsidR="00041FB5" w:rsidRPr="003E1403" w:rsidRDefault="00BB573A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4.1. </w:t>
      </w:r>
      <w:r w:rsidR="00B31956">
        <w:rPr>
          <w:rStyle w:val="A10"/>
          <w:rFonts w:ascii="Verdana" w:hAnsi="Verdana" w:cs="Montserrat Medium"/>
          <w:sz w:val="24"/>
          <w:szCs w:val="24"/>
          <w:lang w:val="ru-RU"/>
        </w:rPr>
        <w:t>Сколько заявок с сайта Вы хотите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041FB5" w:rsidRPr="003E1403">
        <w:rPr>
          <w:rFonts w:ascii="Verdana" w:hAnsi="Verdana" w:cs="Tahoma"/>
        </w:rPr>
        <w:t xml:space="preserve"> </w:t>
      </w:r>
      <w:r w:rsidR="00041FB5" w:rsidRPr="003E1403">
        <w:rPr>
          <w:rFonts w:ascii="Verdana" w:hAnsi="Verdana" w:cs="Tahoma"/>
          <w:lang w:val="ru-RU"/>
        </w:rPr>
        <w:br/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789"/>
      </w:tblGrid>
      <w:tr w:rsidR="00041FB5" w:rsidRPr="003E1403" w:rsidTr="00BB573A">
        <w:tc>
          <w:tcPr>
            <w:tcW w:w="8789" w:type="dxa"/>
            <w:shd w:val="clear" w:color="auto" w:fill="7FE1E4"/>
          </w:tcPr>
          <w:p w:rsidR="00041FB5" w:rsidRPr="003E1403" w:rsidRDefault="00041FB5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041FB5" w:rsidRPr="003E1403" w:rsidRDefault="00041FB5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041FB5" w:rsidRPr="003E1403" w:rsidRDefault="00041FB5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041FB5" w:rsidRPr="003E1403" w:rsidRDefault="00041FB5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:rsidR="009D348A" w:rsidRPr="003E1403" w:rsidRDefault="00BB573A" w:rsidP="00E13D7B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4.2. </w:t>
      </w:r>
      <w:r w:rsidR="00B31956">
        <w:rPr>
          <w:rStyle w:val="A10"/>
          <w:rFonts w:ascii="Verdana" w:hAnsi="Verdana" w:cs="Montserrat Medium"/>
          <w:sz w:val="24"/>
          <w:szCs w:val="24"/>
          <w:lang w:val="ru-RU"/>
        </w:rPr>
        <w:t>Какая желательная стоимость заявки</w:t>
      </w:r>
      <w:r w:rsidR="009D348A"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="009D348A" w:rsidRPr="003E1403">
        <w:rPr>
          <w:rFonts w:ascii="Verdana" w:hAnsi="Verdana" w:cs="Tahoma"/>
        </w:rPr>
        <w:t xml:space="preserve"> </w:t>
      </w:r>
      <w:r w:rsidR="009D348A" w:rsidRPr="003E1403">
        <w:rPr>
          <w:rFonts w:ascii="Verdana" w:hAnsi="Verdana" w:cs="Tahoma"/>
          <w:lang w:val="ru-RU"/>
        </w:rPr>
        <w:br/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789"/>
      </w:tblGrid>
      <w:tr w:rsidR="009D348A" w:rsidRPr="003E1403" w:rsidTr="00BB573A">
        <w:tc>
          <w:tcPr>
            <w:tcW w:w="8789" w:type="dxa"/>
            <w:shd w:val="clear" w:color="auto" w:fill="7FE1E4"/>
          </w:tcPr>
          <w:p w:rsidR="009D348A" w:rsidRPr="003E1403" w:rsidRDefault="009D348A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9D348A" w:rsidRPr="003E1403" w:rsidRDefault="009D348A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9430C9" w:rsidRPr="003E1403" w:rsidRDefault="009430C9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9D348A" w:rsidRPr="003E1403" w:rsidRDefault="009D348A" w:rsidP="00E13D7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2737F4" w:rsidRPr="003E1403" w:rsidRDefault="002737F4" w:rsidP="00E13D7B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F420A0" w:rsidRPr="003E1403" w:rsidRDefault="00F420A0" w:rsidP="00F420A0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4.3.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Планируемый рекламный бюджет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Pr="003E1403">
        <w:rPr>
          <w:rFonts w:ascii="Verdana" w:hAnsi="Verdana" w:cs="Tahoma"/>
        </w:rPr>
        <w:t xml:space="preserve"> </w:t>
      </w:r>
      <w:r w:rsidRPr="003E1403">
        <w:rPr>
          <w:rFonts w:ascii="Verdana" w:hAnsi="Verdana" w:cs="Tahoma"/>
          <w:lang w:val="ru-RU"/>
        </w:rPr>
        <w:br/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789"/>
      </w:tblGrid>
      <w:tr w:rsidR="00F420A0" w:rsidRPr="003E1403" w:rsidTr="00093EC3">
        <w:tc>
          <w:tcPr>
            <w:tcW w:w="8789" w:type="dxa"/>
            <w:shd w:val="clear" w:color="auto" w:fill="7FE1E4"/>
          </w:tcPr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F420A0" w:rsidRDefault="00F420A0" w:rsidP="00F420A0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Default="00F420A0" w:rsidP="00F420A0">
      <w:pPr>
        <w:spacing w:line="360" w:lineRule="auto"/>
        <w:rPr>
          <w:rStyle w:val="A10"/>
          <w:rFonts w:ascii="Verdana" w:hAnsi="Verdana" w:cs="Tahoma"/>
          <w:sz w:val="24"/>
          <w:szCs w:val="24"/>
          <w:lang w:val="ru-RU"/>
        </w:rPr>
      </w:pP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Pr="00B31956" w:rsidRDefault="00F420A0" w:rsidP="00F420A0">
      <w:pPr>
        <w:spacing w:line="360" w:lineRule="auto"/>
        <w:rPr>
          <w:rStyle w:val="A6"/>
          <w:rFonts w:ascii="Verdana" w:hAnsi="Verdana" w:cs="Tahoma"/>
          <w:color w:val="221F1F"/>
          <w:sz w:val="44"/>
          <w:szCs w:val="44"/>
          <w:lang w:val="ru-RU"/>
        </w:rPr>
      </w:pPr>
      <w:r>
        <w:rPr>
          <w:rStyle w:val="A10"/>
          <w:rFonts w:ascii="Verdana" w:hAnsi="Verdana" w:cs="Tahoma"/>
          <w:sz w:val="44"/>
          <w:szCs w:val="44"/>
          <w:lang w:val="ru-RU"/>
        </w:rPr>
        <w:t>5</w:t>
      </w:r>
      <w:r w:rsidRPr="003E1403">
        <w:rPr>
          <w:rStyle w:val="A10"/>
          <w:rFonts w:ascii="Verdana" w:hAnsi="Verdana" w:cs="Tahoma"/>
          <w:sz w:val="44"/>
          <w:szCs w:val="44"/>
          <w:lang w:val="ru-RU"/>
        </w:rPr>
        <w:t xml:space="preserve">. </w:t>
      </w:r>
      <w:r>
        <w:rPr>
          <w:rStyle w:val="A10"/>
          <w:rFonts w:ascii="Verdana" w:hAnsi="Verdana" w:cs="Montserrat Medium"/>
          <w:sz w:val="44"/>
          <w:szCs w:val="44"/>
          <w:lang w:val="ru-RU"/>
        </w:rPr>
        <w:t>Дополнительно</w:t>
      </w:r>
    </w:p>
    <w:p w:rsidR="00F420A0" w:rsidRDefault="00F420A0" w:rsidP="00F420A0">
      <w:pPr>
        <w:spacing w:line="360" w:lineRule="auto"/>
        <w:rPr>
          <w:rStyle w:val="A10"/>
          <w:sz w:val="24"/>
          <w:szCs w:val="24"/>
        </w:rPr>
      </w:pPr>
    </w:p>
    <w:p w:rsidR="00F420A0" w:rsidRPr="003E1403" w:rsidRDefault="00F420A0" w:rsidP="00F420A0">
      <w:pPr>
        <w:spacing w:line="360" w:lineRule="auto"/>
        <w:rPr>
          <w:rStyle w:val="A6"/>
          <w:rFonts w:ascii="Verdana" w:hAnsi="Verdana" w:cs="Tahoma"/>
          <w:color w:val="A6A6A6"/>
          <w:sz w:val="24"/>
          <w:szCs w:val="24"/>
          <w:lang w:val="ru-RU"/>
        </w:rPr>
      </w:pPr>
      <w:r>
        <w:rPr>
          <w:rStyle w:val="A10"/>
          <w:rFonts w:ascii="Verdana" w:hAnsi="Verdana" w:cs="Tahoma"/>
          <w:sz w:val="24"/>
          <w:szCs w:val="24"/>
          <w:lang w:val="ru-RU"/>
        </w:rPr>
        <w:t>5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.</w:t>
      </w:r>
      <w:r>
        <w:rPr>
          <w:rStyle w:val="A10"/>
          <w:rFonts w:ascii="Verdana" w:hAnsi="Verdana" w:cs="Tahoma"/>
          <w:sz w:val="24"/>
          <w:szCs w:val="24"/>
          <w:lang w:val="ru-RU"/>
        </w:rPr>
        <w:t>1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 xml:space="preserve">. </w:t>
      </w:r>
      <w:r>
        <w:rPr>
          <w:rStyle w:val="A10"/>
          <w:rFonts w:ascii="Verdana" w:hAnsi="Verdana" w:cs="Montserrat Medium"/>
          <w:sz w:val="24"/>
          <w:szCs w:val="24"/>
          <w:lang w:val="ru-RU"/>
        </w:rPr>
        <w:t>Что бы Вы хотели указать дополнительно</w:t>
      </w:r>
      <w:r w:rsidRPr="003E1403">
        <w:rPr>
          <w:rStyle w:val="A10"/>
          <w:rFonts w:ascii="Verdana" w:hAnsi="Verdana" w:cs="Tahoma"/>
          <w:sz w:val="24"/>
          <w:szCs w:val="24"/>
          <w:lang w:val="ru-RU"/>
        </w:rPr>
        <w:t>?</w:t>
      </w:r>
      <w:r w:rsidRPr="003E1403">
        <w:rPr>
          <w:rFonts w:ascii="Verdana" w:hAnsi="Verdana" w:cs="Tahoma"/>
        </w:rPr>
        <w:t xml:space="preserve"> </w:t>
      </w:r>
      <w:r w:rsidRPr="003E1403">
        <w:rPr>
          <w:rFonts w:ascii="Verdana" w:hAnsi="Verdana" w:cs="Tahoma"/>
          <w:lang w:val="ru-RU"/>
        </w:rPr>
        <w:br/>
      </w:r>
    </w:p>
    <w:tbl>
      <w:tblPr>
        <w:tblW w:w="0" w:type="auto"/>
        <w:tblInd w:w="108" w:type="dxa"/>
        <w:shd w:val="clear" w:color="auto" w:fill="7FE1E4"/>
        <w:tblLook w:val="04A0" w:firstRow="1" w:lastRow="0" w:firstColumn="1" w:lastColumn="0" w:noHBand="0" w:noVBand="1"/>
      </w:tblPr>
      <w:tblGrid>
        <w:gridCol w:w="8789"/>
      </w:tblGrid>
      <w:tr w:rsidR="00F420A0" w:rsidRPr="003E1403" w:rsidTr="00093EC3">
        <w:tc>
          <w:tcPr>
            <w:tcW w:w="8789" w:type="dxa"/>
            <w:shd w:val="clear" w:color="auto" w:fill="7FE1E4"/>
          </w:tcPr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  <w:p w:rsidR="00F420A0" w:rsidRPr="003E1403" w:rsidRDefault="00F420A0" w:rsidP="00093E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MS Shell Dlg 2"/>
                <w:lang w:val="ru-RU" w:eastAsia="ru-RU"/>
              </w:rPr>
            </w:pPr>
          </w:p>
        </w:tc>
      </w:tr>
    </w:tbl>
    <w:p w:rsidR="00FA0A15" w:rsidRPr="003E1403" w:rsidRDefault="00FA0A15" w:rsidP="00E13D7B">
      <w:pPr>
        <w:spacing w:line="360" w:lineRule="auto"/>
        <w:rPr>
          <w:rFonts w:ascii="Verdana" w:hAnsi="Verdana" w:cs="Tahoma"/>
          <w:lang w:val="ru-RU"/>
        </w:rPr>
      </w:pPr>
    </w:p>
    <w:p w:rsidR="002737F4" w:rsidRPr="003E1403" w:rsidRDefault="002737F4" w:rsidP="00E13D7B">
      <w:pPr>
        <w:spacing w:line="360" w:lineRule="auto"/>
        <w:rPr>
          <w:rStyle w:val="A6"/>
          <w:rFonts w:ascii="Verdana" w:hAnsi="Verdana" w:cs="Tahoma"/>
          <w:sz w:val="24"/>
          <w:szCs w:val="24"/>
          <w:lang w:val="ru-RU"/>
        </w:rPr>
      </w:pPr>
    </w:p>
    <w:p w:rsidR="002737F4" w:rsidRPr="003E1403" w:rsidRDefault="002737F4" w:rsidP="00E13D7B">
      <w:pPr>
        <w:spacing w:line="360" w:lineRule="auto"/>
        <w:rPr>
          <w:rFonts w:ascii="Verdana" w:hAnsi="Verdana" w:cs="Tahoma"/>
          <w:lang w:val="ru-RU"/>
        </w:rPr>
      </w:pPr>
    </w:p>
    <w:sectPr w:rsidR="002737F4" w:rsidRPr="003E1403" w:rsidSect="007D7CA4">
      <w:headerReference w:type="even" r:id="rId9"/>
      <w:footerReference w:type="default" r:id="rId10"/>
      <w:headerReference w:type="firs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AE" w:rsidRDefault="00CF15AE">
      <w:r>
        <w:separator/>
      </w:r>
    </w:p>
  </w:endnote>
  <w:endnote w:type="continuationSeparator" w:id="0">
    <w:p w:rsidR="00CF15AE" w:rsidRDefault="00CF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Shell Dlg 2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D0" w:rsidRPr="005330D2" w:rsidRDefault="00A301D0" w:rsidP="005330D2">
    <w:pPr>
      <w:pStyle w:val="a4"/>
      <w:jc w:val="center"/>
      <w:rPr>
        <w:rFonts w:ascii="Arial" w:hAnsi="Arial" w:cs="Arial"/>
        <w:sz w:val="20"/>
        <w:szCs w:val="20"/>
        <w:lang w:val="ru-RU"/>
      </w:rPr>
    </w:pPr>
    <w:r>
      <w:rPr>
        <w:rStyle w:val="a5"/>
        <w:rFonts w:ascii="Arial" w:hAnsi="Arial" w:cs="Arial"/>
        <w:sz w:val="20"/>
        <w:szCs w:val="20"/>
        <w:lang w:val="ru-RU"/>
      </w:rPr>
      <w:t xml:space="preserve">- </w:t>
    </w:r>
    <w:r w:rsidRPr="00962F37">
      <w:rPr>
        <w:rStyle w:val="a5"/>
        <w:rFonts w:ascii="Arial" w:hAnsi="Arial" w:cs="Arial"/>
        <w:sz w:val="20"/>
        <w:szCs w:val="20"/>
      </w:rPr>
      <w:fldChar w:fldCharType="begin"/>
    </w:r>
    <w:r w:rsidRPr="00962F37">
      <w:rPr>
        <w:rStyle w:val="a5"/>
        <w:rFonts w:ascii="Arial" w:hAnsi="Arial" w:cs="Arial"/>
        <w:sz w:val="20"/>
        <w:szCs w:val="20"/>
      </w:rPr>
      <w:instrText xml:space="preserve">PAGE  </w:instrText>
    </w:r>
    <w:r w:rsidRPr="00962F37">
      <w:rPr>
        <w:rStyle w:val="a5"/>
        <w:rFonts w:ascii="Arial" w:hAnsi="Arial" w:cs="Arial"/>
        <w:sz w:val="20"/>
        <w:szCs w:val="20"/>
      </w:rPr>
      <w:fldChar w:fldCharType="separate"/>
    </w:r>
    <w:r w:rsidR="00B761D2">
      <w:rPr>
        <w:rStyle w:val="a5"/>
        <w:rFonts w:ascii="Arial" w:hAnsi="Arial" w:cs="Arial"/>
        <w:noProof/>
        <w:sz w:val="20"/>
        <w:szCs w:val="20"/>
      </w:rPr>
      <w:t>5</w:t>
    </w:r>
    <w:r w:rsidRPr="00962F37">
      <w:rPr>
        <w:rStyle w:val="a5"/>
        <w:rFonts w:ascii="Arial" w:hAnsi="Arial" w:cs="Arial"/>
        <w:sz w:val="20"/>
        <w:szCs w:val="20"/>
      </w:rPr>
      <w:fldChar w:fldCharType="end"/>
    </w:r>
    <w:r>
      <w:rPr>
        <w:rStyle w:val="a5"/>
        <w:rFonts w:ascii="Arial" w:hAnsi="Arial" w:cs="Arial"/>
        <w:sz w:val="20"/>
        <w:szCs w:val="20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AE" w:rsidRDefault="00CF15AE">
      <w:r>
        <w:separator/>
      </w:r>
    </w:p>
  </w:footnote>
  <w:footnote w:type="continuationSeparator" w:id="0">
    <w:p w:rsidR="00CF15AE" w:rsidRDefault="00CF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77" w:rsidRDefault="0082257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3981450</wp:posOffset>
              </wp:positionH>
              <wp:positionV relativeFrom="paragraph">
                <wp:posOffset>-215265</wp:posOffset>
              </wp:positionV>
              <wp:extent cx="2360930" cy="1061720"/>
              <wp:effectExtent l="0" t="0" r="0" b="508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0930" cy="106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077" w:rsidRPr="00850190" w:rsidRDefault="00850190" w:rsidP="00850190">
                          <w:pPr>
                            <w:ind w:left="1416"/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      </w:t>
                          </w:r>
                          <w:r w:rsidR="00960077" w:rsidRPr="00850190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en-US"/>
                            </w:rPr>
                            <w:t>INGURA</w:t>
                          </w:r>
                          <w:r w:rsidR="00960077" w:rsidRPr="00850190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r w:rsidR="00960077" w:rsidRPr="00850190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p>
                        <w:p w:rsidR="00960077" w:rsidRPr="00850190" w:rsidRDefault="00960077" w:rsidP="00960077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960077" w:rsidRPr="00850190" w:rsidRDefault="00850190" w:rsidP="00960077">
                          <w:pPr>
                            <w:jc w:val="center"/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 xml:space="preserve">              </w:t>
                          </w:r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>Тел.: +7 9103634389</w:t>
                          </w:r>
                        </w:p>
                        <w:p w:rsidR="00960077" w:rsidRPr="00850190" w:rsidRDefault="00850190" w:rsidP="00960077">
                          <w:pPr>
                            <w:jc w:val="center"/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 xml:space="preserve">                       </w:t>
                          </w:r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>+7 9803719851</w:t>
                          </w:r>
                        </w:p>
                        <w:p w:rsidR="00960077" w:rsidRPr="00850190" w:rsidRDefault="00960077" w:rsidP="00960077">
                          <w:pPr>
                            <w:jc w:val="right"/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960077" w:rsidRPr="00850190" w:rsidRDefault="00850190" w:rsidP="00960077">
                          <w:pPr>
                            <w:jc w:val="center"/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 xml:space="preserve">               </w:t>
                          </w:r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 xml:space="preserve">Почта: </w:t>
                          </w:r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>@</w:t>
                          </w:r>
                          <w:proofErr w:type="spellStart"/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en-US"/>
                            </w:rPr>
                            <w:t>ingura</w:t>
                          </w:r>
                          <w:proofErr w:type="spellEnd"/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60077" w:rsidRPr="00850190">
                            <w:rPr>
                              <w:rFonts w:ascii="Verdana" w:hAnsi="Verdana" w:cs="Tahoma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5pt;margin-top:-16.95pt;width:185.9pt;height:83.6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" strokecolor="window">
              <v:path arrowok="t"/>
              <v:textbox>
                <w:txbxContent>
                  <w:p w:rsidR="00960077" w:rsidRPr="00850190" w:rsidRDefault="00850190" w:rsidP="00850190">
                    <w:pPr>
                      <w:ind w:left="1416"/>
                      <w:rPr>
                        <w:rFonts w:ascii="Verdana" w:hAnsi="Verdana" w:cs="Tahoma"/>
                        <w:b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  <w:lang w:val="en-US"/>
                      </w:rPr>
                      <w:t xml:space="preserve">        </w:t>
                    </w:r>
                    <w:r w:rsidR="00960077" w:rsidRPr="00850190">
                      <w:rPr>
                        <w:rFonts w:ascii="Verdana" w:hAnsi="Verdana" w:cs="Tahoma"/>
                        <w:b/>
                        <w:sz w:val="20"/>
                        <w:szCs w:val="20"/>
                        <w:lang w:val="en-US"/>
                      </w:rPr>
                      <w:t>INGURA</w:t>
                    </w:r>
                    <w:r w:rsidR="00960077" w:rsidRPr="00850190">
                      <w:rPr>
                        <w:rFonts w:ascii="Verdana" w:hAnsi="Verdana" w:cs="Tahoma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="00960077" w:rsidRPr="00850190">
                      <w:rPr>
                        <w:rFonts w:ascii="Verdana" w:hAnsi="Verdana" w:cs="Tahoma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p>
                  <w:p w:rsidR="00960077" w:rsidRPr="00850190" w:rsidRDefault="00960077" w:rsidP="00960077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  <w:lang w:val="ru-RU"/>
                      </w:rPr>
                    </w:pPr>
                  </w:p>
                  <w:p w:rsidR="00960077" w:rsidRPr="00850190" w:rsidRDefault="00850190" w:rsidP="00960077">
                    <w:pPr>
                      <w:jc w:val="center"/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 xml:space="preserve">              </w:t>
                    </w:r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>Тел.: +7 9103634389</w:t>
                    </w:r>
                  </w:p>
                  <w:p w:rsidR="00960077" w:rsidRPr="00850190" w:rsidRDefault="00850190" w:rsidP="00960077">
                    <w:pPr>
                      <w:jc w:val="center"/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 xml:space="preserve">                       </w:t>
                    </w:r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>+7 9803719851</w:t>
                    </w:r>
                  </w:p>
                  <w:p w:rsidR="00960077" w:rsidRPr="00850190" w:rsidRDefault="00960077" w:rsidP="00960077">
                    <w:pPr>
                      <w:jc w:val="right"/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</w:pPr>
                  </w:p>
                  <w:p w:rsidR="00960077" w:rsidRPr="00850190" w:rsidRDefault="00850190" w:rsidP="00960077">
                    <w:pPr>
                      <w:jc w:val="center"/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 xml:space="preserve">               </w:t>
                    </w:r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 xml:space="preserve">Почта: </w:t>
                    </w:r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en-US"/>
                      </w:rPr>
                      <w:t>info</w:t>
                    </w:r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>@</w:t>
                    </w:r>
                    <w:proofErr w:type="spellStart"/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en-US"/>
                      </w:rPr>
                      <w:t>ingura</w:t>
                    </w:r>
                    <w:proofErr w:type="spellEnd"/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ru-RU"/>
                      </w:rPr>
                      <w:t>.</w:t>
                    </w:r>
                    <w:proofErr w:type="spellStart"/>
                    <w:r w:rsidR="00960077" w:rsidRPr="00850190">
                      <w:rPr>
                        <w:rFonts w:ascii="Verdana" w:hAnsi="Verdana" w:cs="Tahoma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DA0FBA">
      <w:rPr>
        <w:noProof/>
        <w:lang w:val="ru-RU" w:eastAsia="ru-RU"/>
      </w:rPr>
      <w:drawing>
        <wp:inline distT="0" distB="0" distL="0" distR="0">
          <wp:extent cx="1222375" cy="796925"/>
          <wp:effectExtent l="0" t="0" r="0" b="0"/>
          <wp:docPr id="1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D0" w:rsidRDefault="00A301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D0" w:rsidRDefault="00A301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9E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91354"/>
    <w:multiLevelType w:val="hybridMultilevel"/>
    <w:tmpl w:val="5BCE4E9C"/>
    <w:lvl w:ilvl="0" w:tplc="7138D60E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EF64CAB"/>
    <w:multiLevelType w:val="multilevel"/>
    <w:tmpl w:val="16EA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582871"/>
    <w:multiLevelType w:val="hybridMultilevel"/>
    <w:tmpl w:val="3036D91A"/>
    <w:lvl w:ilvl="0" w:tplc="8B1A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C43"/>
    <w:multiLevelType w:val="hybridMultilevel"/>
    <w:tmpl w:val="577A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829C5"/>
    <w:multiLevelType w:val="multilevel"/>
    <w:tmpl w:val="574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4C42C7"/>
    <w:multiLevelType w:val="hybridMultilevel"/>
    <w:tmpl w:val="A7D4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472FF"/>
    <w:multiLevelType w:val="multilevel"/>
    <w:tmpl w:val="DB68B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45657E"/>
    <w:multiLevelType w:val="hybridMultilevel"/>
    <w:tmpl w:val="C95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C"/>
    <w:rsid w:val="00015AE3"/>
    <w:rsid w:val="00041FB5"/>
    <w:rsid w:val="00062543"/>
    <w:rsid w:val="00064CA5"/>
    <w:rsid w:val="00071E08"/>
    <w:rsid w:val="000841F0"/>
    <w:rsid w:val="00087E0E"/>
    <w:rsid w:val="00091764"/>
    <w:rsid w:val="00091C36"/>
    <w:rsid w:val="00093EC3"/>
    <w:rsid w:val="00096E6B"/>
    <w:rsid w:val="000A0C0E"/>
    <w:rsid w:val="000B5217"/>
    <w:rsid w:val="000C45CC"/>
    <w:rsid w:val="000D470C"/>
    <w:rsid w:val="00104003"/>
    <w:rsid w:val="00120349"/>
    <w:rsid w:val="00126A84"/>
    <w:rsid w:val="00170CA4"/>
    <w:rsid w:val="001C5978"/>
    <w:rsid w:val="002104ED"/>
    <w:rsid w:val="002523D4"/>
    <w:rsid w:val="002737F4"/>
    <w:rsid w:val="00285460"/>
    <w:rsid w:val="002A4055"/>
    <w:rsid w:val="002F1000"/>
    <w:rsid w:val="00364DFD"/>
    <w:rsid w:val="003B0EEF"/>
    <w:rsid w:val="003B658C"/>
    <w:rsid w:val="003E1403"/>
    <w:rsid w:val="00403C9B"/>
    <w:rsid w:val="00421710"/>
    <w:rsid w:val="0046521F"/>
    <w:rsid w:val="00486141"/>
    <w:rsid w:val="0049467C"/>
    <w:rsid w:val="004D568F"/>
    <w:rsid w:val="00531F1A"/>
    <w:rsid w:val="005330D2"/>
    <w:rsid w:val="0056374C"/>
    <w:rsid w:val="005654A6"/>
    <w:rsid w:val="006854EC"/>
    <w:rsid w:val="006B7061"/>
    <w:rsid w:val="00762DDB"/>
    <w:rsid w:val="00765A03"/>
    <w:rsid w:val="00782270"/>
    <w:rsid w:val="00784753"/>
    <w:rsid w:val="007D3E8F"/>
    <w:rsid w:val="007D7CA4"/>
    <w:rsid w:val="00820378"/>
    <w:rsid w:val="00822570"/>
    <w:rsid w:val="008452C6"/>
    <w:rsid w:val="00850190"/>
    <w:rsid w:val="00852A16"/>
    <w:rsid w:val="00863376"/>
    <w:rsid w:val="008D063D"/>
    <w:rsid w:val="0094185E"/>
    <w:rsid w:val="009430C9"/>
    <w:rsid w:val="0095759B"/>
    <w:rsid w:val="00960077"/>
    <w:rsid w:val="00962F37"/>
    <w:rsid w:val="009650A7"/>
    <w:rsid w:val="00985DAC"/>
    <w:rsid w:val="00990C87"/>
    <w:rsid w:val="009D348A"/>
    <w:rsid w:val="00A16A96"/>
    <w:rsid w:val="00A301D0"/>
    <w:rsid w:val="00A627A3"/>
    <w:rsid w:val="00A84471"/>
    <w:rsid w:val="00A85976"/>
    <w:rsid w:val="00AC3D84"/>
    <w:rsid w:val="00AE0BB4"/>
    <w:rsid w:val="00B01F6B"/>
    <w:rsid w:val="00B07BDB"/>
    <w:rsid w:val="00B17291"/>
    <w:rsid w:val="00B245FF"/>
    <w:rsid w:val="00B31956"/>
    <w:rsid w:val="00B3688C"/>
    <w:rsid w:val="00B605AB"/>
    <w:rsid w:val="00B66736"/>
    <w:rsid w:val="00B761D2"/>
    <w:rsid w:val="00BB573A"/>
    <w:rsid w:val="00BD5F16"/>
    <w:rsid w:val="00C05C8E"/>
    <w:rsid w:val="00C15DA5"/>
    <w:rsid w:val="00C90CC8"/>
    <w:rsid w:val="00CA676A"/>
    <w:rsid w:val="00CB43D0"/>
    <w:rsid w:val="00CB6993"/>
    <w:rsid w:val="00CF15AE"/>
    <w:rsid w:val="00D24D79"/>
    <w:rsid w:val="00D46C94"/>
    <w:rsid w:val="00D5195B"/>
    <w:rsid w:val="00D60B18"/>
    <w:rsid w:val="00DA0FBA"/>
    <w:rsid w:val="00DC4EC7"/>
    <w:rsid w:val="00E13D7B"/>
    <w:rsid w:val="00E34716"/>
    <w:rsid w:val="00E40CDF"/>
    <w:rsid w:val="00E44D56"/>
    <w:rsid w:val="00E5302A"/>
    <w:rsid w:val="00E6764E"/>
    <w:rsid w:val="00E74A54"/>
    <w:rsid w:val="00EB4A41"/>
    <w:rsid w:val="00EC2528"/>
    <w:rsid w:val="00EC2BD4"/>
    <w:rsid w:val="00ED32FF"/>
    <w:rsid w:val="00F420A0"/>
    <w:rsid w:val="00F64FBA"/>
    <w:rsid w:val="00F914E1"/>
    <w:rsid w:val="00FA0A1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EA591-128F-3E46-98C5-0F80E5B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0D470C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character" w:customStyle="1" w:styleId="A10">
    <w:name w:val="A1"/>
    <w:rsid w:val="000D470C"/>
    <w:rPr>
      <w:rFonts w:cs="Myriad Pro Light"/>
      <w:color w:val="221F1F"/>
      <w:sz w:val="40"/>
      <w:szCs w:val="40"/>
    </w:rPr>
  </w:style>
  <w:style w:type="character" w:styleId="a3">
    <w:name w:val="Hyperlink"/>
    <w:rsid w:val="001F2BC9"/>
    <w:rPr>
      <w:color w:val="0000FF"/>
      <w:u w:val="single"/>
    </w:rPr>
  </w:style>
  <w:style w:type="character" w:customStyle="1" w:styleId="A6">
    <w:name w:val="A6"/>
    <w:rsid w:val="003D5E98"/>
    <w:rPr>
      <w:rFonts w:cs="Myriad Pro Light"/>
      <w:color w:val="777777"/>
      <w:sz w:val="22"/>
      <w:szCs w:val="22"/>
    </w:rPr>
  </w:style>
  <w:style w:type="paragraph" w:customStyle="1" w:styleId="Pa5">
    <w:name w:val="Pa5"/>
    <w:basedOn w:val="a"/>
    <w:next w:val="a"/>
    <w:rsid w:val="009D7C93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styleId="a4">
    <w:name w:val="footer"/>
    <w:basedOn w:val="a"/>
    <w:rsid w:val="00962F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2F37"/>
  </w:style>
  <w:style w:type="paragraph" w:styleId="a7">
    <w:name w:val="header"/>
    <w:basedOn w:val="a"/>
    <w:link w:val="a8"/>
    <w:rsid w:val="00962F37"/>
    <w:pPr>
      <w:tabs>
        <w:tab w:val="center" w:pos="4677"/>
        <w:tab w:val="right" w:pos="9355"/>
      </w:tabs>
    </w:pPr>
  </w:style>
  <w:style w:type="character" w:styleId="a9">
    <w:name w:val="Emphasis"/>
    <w:qFormat/>
    <w:rsid w:val="00F64FBA"/>
    <w:rPr>
      <w:i/>
      <w:iCs/>
    </w:rPr>
  </w:style>
  <w:style w:type="table" w:styleId="aa">
    <w:name w:val="Table Grid"/>
    <w:basedOn w:val="a1"/>
    <w:rsid w:val="00071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71E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71E08"/>
    <w:rPr>
      <w:rFonts w:ascii="Tahoma" w:hAnsi="Tahoma" w:cs="Tahoma"/>
      <w:sz w:val="16"/>
      <w:szCs w:val="16"/>
      <w:lang w:val="be-BY" w:eastAsia="be-BY"/>
    </w:rPr>
  </w:style>
  <w:style w:type="character" w:customStyle="1" w:styleId="a8">
    <w:name w:val="Верхний колонтитул Знак"/>
    <w:link w:val="a7"/>
    <w:rsid w:val="00CB6993"/>
    <w:rPr>
      <w:sz w:val="24"/>
      <w:szCs w:val="24"/>
      <w:lang w:val="be-BY" w:eastAsia="be-BY"/>
    </w:rPr>
  </w:style>
  <w:style w:type="paragraph" w:customStyle="1" w:styleId="2-21">
    <w:name w:val="Средний список 2 - Акцент 21"/>
    <w:hidden/>
    <w:uiPriority w:val="71"/>
    <w:rsid w:val="00E6764E"/>
    <w:rPr>
      <w:sz w:val="24"/>
      <w:szCs w:val="24"/>
      <w:lang w:val="be-BY" w:eastAsia="be-BY"/>
    </w:rPr>
  </w:style>
  <w:style w:type="character" w:styleId="ad">
    <w:name w:val="annotation reference"/>
    <w:rsid w:val="00E6764E"/>
    <w:rPr>
      <w:sz w:val="18"/>
      <w:szCs w:val="18"/>
    </w:rPr>
  </w:style>
  <w:style w:type="paragraph" w:styleId="ae">
    <w:name w:val="annotation text"/>
    <w:basedOn w:val="a"/>
    <w:link w:val="af"/>
    <w:rsid w:val="00E6764E"/>
  </w:style>
  <w:style w:type="character" w:customStyle="1" w:styleId="af">
    <w:name w:val="Текст примечания Знак"/>
    <w:link w:val="ae"/>
    <w:rsid w:val="00E6764E"/>
    <w:rPr>
      <w:sz w:val="24"/>
      <w:szCs w:val="24"/>
      <w:lang w:val="be-BY" w:eastAsia="be-BY"/>
    </w:rPr>
  </w:style>
  <w:style w:type="paragraph" w:styleId="af0">
    <w:name w:val="annotation subject"/>
    <w:basedOn w:val="ae"/>
    <w:next w:val="ae"/>
    <w:link w:val="af1"/>
    <w:rsid w:val="00E6764E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rsid w:val="00E6764E"/>
    <w:rPr>
      <w:b/>
      <w:bCs/>
      <w:sz w:val="24"/>
      <w:szCs w:val="24"/>
      <w:lang w:val="be-BY" w:eastAsia="be-BY"/>
    </w:rPr>
  </w:style>
  <w:style w:type="character" w:customStyle="1" w:styleId="hps">
    <w:name w:val="hps"/>
    <w:rsid w:val="00D6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9A1F-A92D-476D-8417-8C83273A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проекта - разработка сайта</vt:lpstr>
    </vt:vector>
  </TitlesOfParts>
  <Manager>Dmitry Podluzny</Manager>
  <Company>Spacebox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проекта - разработка сайта</dc:title>
  <dc:subject>документация</dc:subject>
  <dc:creator>Dmitry Podluzny</dc:creator>
  <cp:keywords>бриф, spacebox</cp:keywords>
  <dc:description>Документ или часть документа для сбора информации по проекту.</dc:description>
  <cp:lastModifiedBy>itlogunov</cp:lastModifiedBy>
  <cp:revision>5</cp:revision>
  <dcterms:created xsi:type="dcterms:W3CDTF">2019-07-04T06:59:00Z</dcterms:created>
  <dcterms:modified xsi:type="dcterms:W3CDTF">2019-07-07T16:41:00Z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нет</vt:lpwstr>
  </property>
  <property fmtid="{D5CDD505-2E9C-101B-9397-08002B2CF9AE}" pid="3" name="Издатель">
    <vt:lpwstr>Дмитрий Подлужный</vt:lpwstr>
  </property>
  <property fmtid="{D5CDD505-2E9C-101B-9397-08002B2CF9AE}" pid="4" name="Источник">
    <vt:lpwstr>Дмитрий Подлужный</vt:lpwstr>
  </property>
  <property fmtid="{D5CDD505-2E9C-101B-9397-08002B2CF9AE}" pid="5" name="Назначение">
    <vt:lpwstr>Сбор информации</vt:lpwstr>
  </property>
  <property fmtid="{D5CDD505-2E9C-101B-9397-08002B2CF9AE}" pid="6" name="Язык">
    <vt:lpwstr>Русский</vt:lpwstr>
  </property>
</Properties>
</file>