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1081B" w14:textId="77777777" w:rsidR="00A16A96" w:rsidRPr="003E1403" w:rsidRDefault="00F64FBA" w:rsidP="00E13D7B">
      <w:pPr>
        <w:spacing w:line="360" w:lineRule="auto"/>
        <w:rPr>
          <w:rFonts w:ascii="Verdana" w:hAnsi="Verdana" w:cs="Tahoma"/>
          <w:sz w:val="48"/>
          <w:szCs w:val="48"/>
          <w:lang w:val="ru-RU"/>
        </w:rPr>
      </w:pPr>
      <w:r w:rsidRPr="003E1403">
        <w:rPr>
          <w:rFonts w:ascii="Verdana" w:hAnsi="Verdana" w:cs="Montserrat Medium"/>
          <w:sz w:val="48"/>
          <w:szCs w:val="48"/>
          <w:lang w:val="ru-RU"/>
        </w:rPr>
        <w:t>Б</w:t>
      </w:r>
      <w:r w:rsidR="00985DAC" w:rsidRPr="003E1403">
        <w:rPr>
          <w:rFonts w:ascii="Verdana" w:hAnsi="Verdana" w:cs="Montserrat Medium"/>
          <w:sz w:val="48"/>
          <w:szCs w:val="48"/>
          <w:lang w:val="ru-RU"/>
        </w:rPr>
        <w:t>риф</w:t>
      </w:r>
      <w:r w:rsidR="0094185E" w:rsidRPr="003E1403">
        <w:rPr>
          <w:rFonts w:ascii="Verdana" w:hAnsi="Verdana" w:cs="Tahoma"/>
          <w:sz w:val="48"/>
          <w:szCs w:val="48"/>
          <w:lang w:val="ru-RU"/>
        </w:rPr>
        <w:t xml:space="preserve"> </w:t>
      </w:r>
      <w:r w:rsidR="00852A16" w:rsidRPr="003E1403">
        <w:rPr>
          <w:rFonts w:ascii="Verdana" w:hAnsi="Verdana" w:cs="Montserrat Medium"/>
          <w:sz w:val="48"/>
          <w:szCs w:val="48"/>
          <w:lang w:val="ru-RU"/>
        </w:rPr>
        <w:t>на</w:t>
      </w:r>
      <w:r w:rsidR="00852A16" w:rsidRPr="003E1403">
        <w:rPr>
          <w:rFonts w:ascii="Verdana" w:hAnsi="Verdana" w:cs="Tahoma"/>
          <w:sz w:val="48"/>
          <w:szCs w:val="48"/>
          <w:lang w:val="ru-RU"/>
        </w:rPr>
        <w:t xml:space="preserve"> </w:t>
      </w:r>
      <w:r w:rsidR="00852A16" w:rsidRPr="003E1403">
        <w:rPr>
          <w:rFonts w:ascii="Verdana" w:hAnsi="Verdana" w:cs="Montserrat Medium"/>
          <w:sz w:val="48"/>
          <w:szCs w:val="48"/>
          <w:lang w:val="ru-RU"/>
        </w:rPr>
        <w:t>разработку</w:t>
      </w:r>
      <w:r w:rsidR="00852A16" w:rsidRPr="003E1403">
        <w:rPr>
          <w:rFonts w:ascii="Verdana" w:hAnsi="Verdana" w:cs="Tahoma"/>
          <w:sz w:val="48"/>
          <w:szCs w:val="48"/>
          <w:lang w:val="ru-RU"/>
        </w:rPr>
        <w:t xml:space="preserve"> </w:t>
      </w:r>
      <w:r w:rsidR="00852A16" w:rsidRPr="003E1403">
        <w:rPr>
          <w:rFonts w:ascii="Verdana" w:hAnsi="Verdana" w:cs="Montserrat Medium"/>
          <w:sz w:val="48"/>
          <w:szCs w:val="48"/>
          <w:lang w:val="ru-RU"/>
        </w:rPr>
        <w:t>нового</w:t>
      </w:r>
      <w:r w:rsidR="00852A16" w:rsidRPr="003E1403">
        <w:rPr>
          <w:rFonts w:ascii="Verdana" w:hAnsi="Verdana" w:cs="Tahoma"/>
          <w:sz w:val="48"/>
          <w:szCs w:val="48"/>
          <w:lang w:val="ru-RU"/>
        </w:rPr>
        <w:t xml:space="preserve"> </w:t>
      </w:r>
      <w:r w:rsidR="00852A16" w:rsidRPr="003E1403">
        <w:rPr>
          <w:rFonts w:ascii="Verdana" w:hAnsi="Verdana" w:cs="Montserrat Medium"/>
          <w:sz w:val="48"/>
          <w:szCs w:val="48"/>
          <w:lang w:val="ru-RU"/>
        </w:rPr>
        <w:t>сайта</w:t>
      </w:r>
    </w:p>
    <w:p w14:paraId="44F0BCA4" w14:textId="77777777" w:rsidR="006B7061" w:rsidRPr="003E1403" w:rsidRDefault="00486141" w:rsidP="00E13D7B">
      <w:pPr>
        <w:spacing w:line="360" w:lineRule="auto"/>
        <w:rPr>
          <w:rStyle w:val="A10"/>
          <w:rFonts w:ascii="Verdana" w:hAnsi="Verdana" w:cs="Tahoma"/>
          <w:color w:val="A6A6A6"/>
          <w:sz w:val="24"/>
          <w:szCs w:val="24"/>
          <w:lang w:val="ru-RU"/>
        </w:rPr>
      </w:pPr>
      <w:r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Можете</w:t>
      </w:r>
      <w:r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приложить</w:t>
      </w:r>
      <w:r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любые</w:t>
      </w:r>
      <w:r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материалы</w:t>
      </w:r>
      <w:r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и</w:t>
      </w:r>
      <w:r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примеры</w:t>
      </w:r>
      <w:r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, </w:t>
      </w:r>
      <w:r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которые</w:t>
      </w:r>
      <w:r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A627A3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В</w:t>
      </w:r>
      <w:r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ы</w:t>
      </w:r>
      <w:r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считаете</w:t>
      </w:r>
      <w:r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существенными</w:t>
      </w:r>
      <w:r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>.</w:t>
      </w:r>
    </w:p>
    <w:p w14:paraId="6281A855" w14:textId="77777777" w:rsidR="005654A6" w:rsidRPr="003E1403" w:rsidRDefault="005654A6" w:rsidP="00E13D7B">
      <w:pPr>
        <w:spacing w:line="360" w:lineRule="auto"/>
        <w:rPr>
          <w:rStyle w:val="A10"/>
          <w:rFonts w:ascii="Verdana" w:hAnsi="Verdana" w:cs="Tahoma"/>
          <w:sz w:val="24"/>
          <w:szCs w:val="24"/>
          <w:lang w:val="ru-RU"/>
        </w:rPr>
      </w:pPr>
    </w:p>
    <w:p w14:paraId="2323AD08" w14:textId="77777777" w:rsidR="00F64FBA" w:rsidRPr="003E1403" w:rsidRDefault="00F64FBA" w:rsidP="00E13D7B">
      <w:pPr>
        <w:tabs>
          <w:tab w:val="left" w:pos="5268"/>
        </w:tabs>
        <w:spacing w:line="360" w:lineRule="auto"/>
        <w:rPr>
          <w:rStyle w:val="A10"/>
          <w:rFonts w:ascii="Verdana" w:hAnsi="Verdana" w:cs="Tahoma"/>
          <w:sz w:val="28"/>
          <w:szCs w:val="24"/>
          <w:lang w:val="ru-RU"/>
        </w:rPr>
      </w:pPr>
      <w:r w:rsidRPr="003E1403">
        <w:rPr>
          <w:rStyle w:val="A10"/>
          <w:rFonts w:ascii="Verdana" w:hAnsi="Verdana" w:cs="Montserrat Medium"/>
          <w:sz w:val="32"/>
          <w:szCs w:val="24"/>
          <w:lang w:val="ru-RU"/>
        </w:rPr>
        <w:t>Введение</w:t>
      </w:r>
      <w:r w:rsidR="00071E08" w:rsidRPr="003E1403">
        <w:rPr>
          <w:rStyle w:val="A10"/>
          <w:rFonts w:ascii="Verdana" w:hAnsi="Verdana" w:cs="Tahoma"/>
          <w:sz w:val="28"/>
          <w:szCs w:val="24"/>
          <w:lang w:val="ru-RU"/>
        </w:rPr>
        <w:tab/>
      </w:r>
    </w:p>
    <w:p w14:paraId="2AB1D1D1" w14:textId="77777777" w:rsidR="00F64FBA" w:rsidRPr="003E1403" w:rsidRDefault="00F64FBA" w:rsidP="00E13D7B">
      <w:pPr>
        <w:spacing w:line="360" w:lineRule="auto"/>
        <w:rPr>
          <w:rStyle w:val="A10"/>
          <w:rFonts w:ascii="Verdana" w:hAnsi="Verdana" w:cs="Tahoma"/>
          <w:sz w:val="24"/>
          <w:szCs w:val="24"/>
          <w:lang w:val="ru-RU"/>
        </w:rPr>
      </w:pPr>
    </w:p>
    <w:p w14:paraId="02CB0477" w14:textId="77777777" w:rsidR="005654A6" w:rsidRPr="003E1403" w:rsidRDefault="00F64FBA" w:rsidP="00E13D7B">
      <w:pPr>
        <w:spacing w:line="360" w:lineRule="auto"/>
        <w:rPr>
          <w:rStyle w:val="a9"/>
          <w:rFonts w:ascii="Verdana" w:hAnsi="Verdana" w:cs="Tahoma"/>
          <w:i w:val="0"/>
          <w:color w:val="A6A6A6"/>
          <w:lang w:val="ru-RU"/>
        </w:rPr>
      </w:pPr>
      <w:r w:rsidRPr="003E1403">
        <w:rPr>
          <w:rStyle w:val="a9"/>
          <w:rFonts w:ascii="Verdana" w:hAnsi="Verdana" w:cs="Montserrat Medium"/>
          <w:i w:val="0"/>
          <w:color w:val="A6A6A6"/>
          <w:lang w:val="ru-RU"/>
        </w:rPr>
        <w:t>Этот</w:t>
      </w:r>
      <w:r w:rsidRPr="003E1403">
        <w:rPr>
          <w:rStyle w:val="a9"/>
          <w:rFonts w:ascii="Verdana" w:hAnsi="Verdana" w:cs="Tahoma"/>
          <w:i w:val="0"/>
          <w:color w:val="A6A6A6"/>
          <w:lang w:val="ru-RU"/>
        </w:rPr>
        <w:t xml:space="preserve"> </w:t>
      </w:r>
      <w:r w:rsidRPr="003E1403">
        <w:rPr>
          <w:rStyle w:val="a9"/>
          <w:rFonts w:ascii="Verdana" w:hAnsi="Verdana" w:cs="Montserrat Medium"/>
          <w:i w:val="0"/>
          <w:color w:val="A6A6A6"/>
          <w:lang w:val="ru-RU"/>
        </w:rPr>
        <w:t>Бриф</w:t>
      </w:r>
      <w:r w:rsidRPr="003E1403">
        <w:rPr>
          <w:rStyle w:val="a9"/>
          <w:rFonts w:ascii="Verdana" w:hAnsi="Verdana" w:cs="Tahoma"/>
          <w:i w:val="0"/>
          <w:color w:val="A6A6A6"/>
          <w:lang w:val="ru-RU"/>
        </w:rPr>
        <w:t xml:space="preserve"> </w:t>
      </w:r>
      <w:r w:rsidRPr="003E1403">
        <w:rPr>
          <w:rStyle w:val="a9"/>
          <w:rFonts w:ascii="Verdana" w:hAnsi="Verdana" w:cs="Montserrat Medium"/>
          <w:i w:val="0"/>
          <w:color w:val="A6A6A6"/>
          <w:lang w:val="ru-RU"/>
        </w:rPr>
        <w:t>поможет</w:t>
      </w:r>
      <w:r w:rsidRPr="003E1403">
        <w:rPr>
          <w:rStyle w:val="a9"/>
          <w:rFonts w:ascii="Verdana" w:hAnsi="Verdana" w:cs="Tahoma"/>
          <w:i w:val="0"/>
          <w:color w:val="A6A6A6"/>
          <w:lang w:val="ru-RU"/>
        </w:rPr>
        <w:t xml:space="preserve"> </w:t>
      </w:r>
      <w:r w:rsidR="00A627A3" w:rsidRPr="003E1403">
        <w:rPr>
          <w:rStyle w:val="a9"/>
          <w:rFonts w:ascii="Verdana" w:hAnsi="Verdana" w:cs="Montserrat Medium"/>
          <w:i w:val="0"/>
          <w:color w:val="A6A6A6"/>
          <w:lang w:val="ru-RU"/>
        </w:rPr>
        <w:t>В</w:t>
      </w:r>
      <w:r w:rsidRPr="003E1403">
        <w:rPr>
          <w:rStyle w:val="a9"/>
          <w:rFonts w:ascii="Verdana" w:hAnsi="Verdana" w:cs="Montserrat Medium"/>
          <w:i w:val="0"/>
          <w:color w:val="A6A6A6"/>
          <w:lang w:val="ru-RU"/>
        </w:rPr>
        <w:t>ам</w:t>
      </w:r>
      <w:r w:rsidRPr="003E1403">
        <w:rPr>
          <w:rStyle w:val="a9"/>
          <w:rFonts w:ascii="Verdana" w:hAnsi="Verdana" w:cs="Tahoma"/>
          <w:i w:val="0"/>
          <w:color w:val="A6A6A6"/>
          <w:lang w:val="ru-RU"/>
        </w:rPr>
        <w:t xml:space="preserve"> </w:t>
      </w:r>
      <w:r w:rsidRPr="003E1403">
        <w:rPr>
          <w:rStyle w:val="a9"/>
          <w:rFonts w:ascii="Verdana" w:hAnsi="Verdana" w:cs="Montserrat Medium"/>
          <w:i w:val="0"/>
          <w:color w:val="A6A6A6"/>
          <w:lang w:val="ru-RU"/>
        </w:rPr>
        <w:t>представить</w:t>
      </w:r>
      <w:r w:rsidRPr="003E1403">
        <w:rPr>
          <w:rStyle w:val="a9"/>
          <w:rFonts w:ascii="Verdana" w:hAnsi="Verdana" w:cs="Tahoma"/>
          <w:i w:val="0"/>
          <w:color w:val="A6A6A6"/>
          <w:lang w:val="ru-RU"/>
        </w:rPr>
        <w:t xml:space="preserve"> </w:t>
      </w:r>
      <w:r w:rsidRPr="003E1403">
        <w:rPr>
          <w:rStyle w:val="a9"/>
          <w:rFonts w:ascii="Verdana" w:hAnsi="Verdana" w:cs="Montserrat Medium"/>
          <w:i w:val="0"/>
          <w:color w:val="A6A6A6"/>
          <w:lang w:val="ru-RU"/>
        </w:rPr>
        <w:t>цели</w:t>
      </w:r>
      <w:r w:rsidRPr="003E1403">
        <w:rPr>
          <w:rStyle w:val="a9"/>
          <w:rFonts w:ascii="Verdana" w:hAnsi="Verdana" w:cs="Tahoma"/>
          <w:i w:val="0"/>
          <w:color w:val="A6A6A6"/>
          <w:lang w:val="ru-RU"/>
        </w:rPr>
        <w:t xml:space="preserve"> </w:t>
      </w:r>
      <w:r w:rsidRPr="003E1403">
        <w:rPr>
          <w:rStyle w:val="a9"/>
          <w:rFonts w:ascii="Verdana" w:hAnsi="Verdana" w:cs="Montserrat Medium"/>
          <w:i w:val="0"/>
          <w:color w:val="A6A6A6"/>
          <w:lang w:val="ru-RU"/>
        </w:rPr>
        <w:t>проекта</w:t>
      </w:r>
      <w:r w:rsidRPr="003E1403">
        <w:rPr>
          <w:rStyle w:val="a9"/>
          <w:rFonts w:ascii="Verdana" w:hAnsi="Verdana" w:cs="Tahoma"/>
          <w:i w:val="0"/>
          <w:color w:val="A6A6A6"/>
          <w:lang w:val="ru-RU"/>
        </w:rPr>
        <w:t xml:space="preserve"> </w:t>
      </w:r>
      <w:r w:rsidRPr="003E1403">
        <w:rPr>
          <w:rStyle w:val="a9"/>
          <w:rFonts w:ascii="Verdana" w:hAnsi="Verdana" w:cs="Montserrat Medium"/>
          <w:i w:val="0"/>
          <w:color w:val="A6A6A6"/>
          <w:lang w:val="ru-RU"/>
        </w:rPr>
        <w:t>таким</w:t>
      </w:r>
      <w:r w:rsidRPr="003E1403">
        <w:rPr>
          <w:rStyle w:val="a9"/>
          <w:rFonts w:ascii="Verdana" w:hAnsi="Verdana" w:cs="Tahoma"/>
          <w:i w:val="0"/>
          <w:color w:val="A6A6A6"/>
          <w:lang w:val="ru-RU"/>
        </w:rPr>
        <w:t xml:space="preserve"> </w:t>
      </w:r>
      <w:r w:rsidRPr="003E1403">
        <w:rPr>
          <w:rStyle w:val="a9"/>
          <w:rFonts w:ascii="Verdana" w:hAnsi="Verdana" w:cs="Montserrat Medium"/>
          <w:i w:val="0"/>
          <w:color w:val="A6A6A6"/>
          <w:lang w:val="ru-RU"/>
        </w:rPr>
        <w:t>образом</w:t>
      </w:r>
      <w:r w:rsidRPr="003E1403">
        <w:rPr>
          <w:rStyle w:val="a9"/>
          <w:rFonts w:ascii="Verdana" w:hAnsi="Verdana" w:cs="Tahoma"/>
          <w:i w:val="0"/>
          <w:color w:val="A6A6A6"/>
          <w:lang w:val="ru-RU"/>
        </w:rPr>
        <w:t xml:space="preserve">, </w:t>
      </w:r>
      <w:r w:rsidRPr="003E1403">
        <w:rPr>
          <w:rStyle w:val="a9"/>
          <w:rFonts w:ascii="Verdana" w:hAnsi="Verdana" w:cs="Montserrat Medium"/>
          <w:i w:val="0"/>
          <w:color w:val="A6A6A6"/>
          <w:lang w:val="ru-RU"/>
        </w:rPr>
        <w:t>чтобы</w:t>
      </w:r>
      <w:r w:rsidRPr="003E1403">
        <w:rPr>
          <w:rStyle w:val="a9"/>
          <w:rFonts w:ascii="Verdana" w:hAnsi="Verdana" w:cs="Tahoma"/>
          <w:i w:val="0"/>
          <w:color w:val="A6A6A6"/>
          <w:lang w:val="ru-RU"/>
        </w:rPr>
        <w:t xml:space="preserve"> </w:t>
      </w:r>
      <w:r w:rsidRPr="003E1403">
        <w:rPr>
          <w:rStyle w:val="a9"/>
          <w:rFonts w:ascii="Verdana" w:hAnsi="Verdana" w:cs="Montserrat Medium"/>
          <w:i w:val="0"/>
          <w:color w:val="A6A6A6"/>
          <w:lang w:val="ru-RU"/>
        </w:rPr>
        <w:t>мы</w:t>
      </w:r>
      <w:r w:rsidRPr="003E1403">
        <w:rPr>
          <w:rStyle w:val="a9"/>
          <w:rFonts w:ascii="Verdana" w:hAnsi="Verdana" w:cs="Tahoma"/>
          <w:i w:val="0"/>
          <w:color w:val="A6A6A6"/>
          <w:lang w:val="ru-RU"/>
        </w:rPr>
        <w:t xml:space="preserve"> </w:t>
      </w:r>
      <w:r w:rsidRPr="003E1403">
        <w:rPr>
          <w:rStyle w:val="a9"/>
          <w:rFonts w:ascii="Verdana" w:hAnsi="Verdana" w:cs="Montserrat Medium"/>
          <w:i w:val="0"/>
          <w:color w:val="A6A6A6"/>
          <w:lang w:val="ru-RU"/>
        </w:rPr>
        <w:t>могли</w:t>
      </w:r>
      <w:r w:rsidRPr="003E1403">
        <w:rPr>
          <w:rStyle w:val="a9"/>
          <w:rFonts w:ascii="Verdana" w:hAnsi="Verdana" w:cs="Tahoma"/>
          <w:i w:val="0"/>
          <w:color w:val="A6A6A6"/>
          <w:lang w:val="ru-RU"/>
        </w:rPr>
        <w:t xml:space="preserve"> </w:t>
      </w:r>
      <w:r w:rsidRPr="003E1403">
        <w:rPr>
          <w:rStyle w:val="a9"/>
          <w:rFonts w:ascii="Verdana" w:hAnsi="Verdana" w:cs="Montserrat Medium"/>
          <w:i w:val="0"/>
          <w:color w:val="A6A6A6"/>
          <w:lang w:val="ru-RU"/>
        </w:rPr>
        <w:t>понять</w:t>
      </w:r>
      <w:r w:rsidRPr="003E1403">
        <w:rPr>
          <w:rStyle w:val="a9"/>
          <w:rFonts w:ascii="Verdana" w:hAnsi="Verdana" w:cs="Tahoma"/>
          <w:i w:val="0"/>
          <w:color w:val="A6A6A6"/>
          <w:lang w:val="ru-RU"/>
        </w:rPr>
        <w:t xml:space="preserve"> </w:t>
      </w:r>
      <w:r w:rsidRPr="003E1403">
        <w:rPr>
          <w:rStyle w:val="a9"/>
          <w:rFonts w:ascii="Verdana" w:hAnsi="Verdana" w:cs="Montserrat Medium"/>
          <w:i w:val="0"/>
          <w:color w:val="A6A6A6"/>
          <w:lang w:val="ru-RU"/>
        </w:rPr>
        <w:t>и</w:t>
      </w:r>
      <w:r w:rsidRPr="003E1403">
        <w:rPr>
          <w:rStyle w:val="a9"/>
          <w:rFonts w:ascii="Verdana" w:hAnsi="Verdana" w:cs="Tahoma"/>
          <w:i w:val="0"/>
          <w:color w:val="A6A6A6"/>
          <w:lang w:val="ru-RU"/>
        </w:rPr>
        <w:t xml:space="preserve"> </w:t>
      </w:r>
      <w:r w:rsidRPr="003E1403">
        <w:rPr>
          <w:rStyle w:val="a9"/>
          <w:rFonts w:ascii="Verdana" w:hAnsi="Verdana" w:cs="Montserrat Medium"/>
          <w:i w:val="0"/>
          <w:color w:val="A6A6A6"/>
          <w:lang w:val="ru-RU"/>
        </w:rPr>
        <w:t>использовать</w:t>
      </w:r>
      <w:r w:rsidRPr="003E1403">
        <w:rPr>
          <w:rStyle w:val="a9"/>
          <w:rFonts w:ascii="Verdana" w:hAnsi="Verdana" w:cs="Tahoma"/>
          <w:i w:val="0"/>
          <w:color w:val="A6A6A6"/>
          <w:lang w:val="ru-RU"/>
        </w:rPr>
        <w:t xml:space="preserve"> </w:t>
      </w:r>
      <w:r w:rsidRPr="003E1403">
        <w:rPr>
          <w:rStyle w:val="a9"/>
          <w:rFonts w:ascii="Verdana" w:hAnsi="Verdana" w:cs="Montserrat Medium"/>
          <w:i w:val="0"/>
          <w:color w:val="A6A6A6"/>
          <w:lang w:val="ru-RU"/>
        </w:rPr>
        <w:t>их</w:t>
      </w:r>
      <w:r w:rsidRPr="003E1403">
        <w:rPr>
          <w:rStyle w:val="a9"/>
          <w:rFonts w:ascii="Verdana" w:hAnsi="Verdana" w:cs="Tahoma"/>
          <w:i w:val="0"/>
          <w:color w:val="A6A6A6"/>
          <w:lang w:val="ru-RU"/>
        </w:rPr>
        <w:t xml:space="preserve"> </w:t>
      </w:r>
      <w:r w:rsidRPr="003E1403">
        <w:rPr>
          <w:rStyle w:val="a9"/>
          <w:rFonts w:ascii="Verdana" w:hAnsi="Verdana" w:cs="Montserrat Medium"/>
          <w:i w:val="0"/>
          <w:color w:val="A6A6A6"/>
          <w:lang w:val="ru-RU"/>
        </w:rPr>
        <w:t>для</w:t>
      </w:r>
      <w:r w:rsidRPr="003E1403">
        <w:rPr>
          <w:rStyle w:val="a9"/>
          <w:rFonts w:ascii="Verdana" w:hAnsi="Verdana" w:cs="Tahoma"/>
          <w:i w:val="0"/>
          <w:color w:val="A6A6A6"/>
          <w:lang w:val="ru-RU"/>
        </w:rPr>
        <w:t xml:space="preserve"> </w:t>
      </w:r>
      <w:r w:rsidRPr="003E1403">
        <w:rPr>
          <w:rStyle w:val="a9"/>
          <w:rFonts w:ascii="Verdana" w:hAnsi="Verdana" w:cs="Montserrat Medium"/>
          <w:i w:val="0"/>
          <w:color w:val="A6A6A6"/>
          <w:lang w:val="ru-RU"/>
        </w:rPr>
        <w:t>достижения</w:t>
      </w:r>
      <w:r w:rsidRPr="003E1403">
        <w:rPr>
          <w:rStyle w:val="a9"/>
          <w:rFonts w:ascii="Verdana" w:hAnsi="Verdana" w:cs="Tahoma"/>
          <w:i w:val="0"/>
          <w:color w:val="A6A6A6"/>
          <w:lang w:val="ru-RU"/>
        </w:rPr>
        <w:t xml:space="preserve"> </w:t>
      </w:r>
      <w:r w:rsidRPr="003E1403">
        <w:rPr>
          <w:rStyle w:val="a9"/>
          <w:rFonts w:ascii="Verdana" w:hAnsi="Verdana" w:cs="Montserrat Medium"/>
          <w:i w:val="0"/>
          <w:color w:val="A6A6A6"/>
          <w:lang w:val="ru-RU"/>
        </w:rPr>
        <w:t>лучшего</w:t>
      </w:r>
      <w:r w:rsidRPr="003E1403">
        <w:rPr>
          <w:rStyle w:val="a9"/>
          <w:rFonts w:ascii="Verdana" w:hAnsi="Verdana" w:cs="Tahoma"/>
          <w:i w:val="0"/>
          <w:color w:val="A6A6A6"/>
          <w:lang w:val="ru-RU"/>
        </w:rPr>
        <w:t xml:space="preserve"> </w:t>
      </w:r>
      <w:r w:rsidRPr="003E1403">
        <w:rPr>
          <w:rStyle w:val="a9"/>
          <w:rFonts w:ascii="Verdana" w:hAnsi="Verdana" w:cs="Montserrat Medium"/>
          <w:i w:val="0"/>
          <w:color w:val="A6A6A6"/>
          <w:lang w:val="ru-RU"/>
        </w:rPr>
        <w:t>результата</w:t>
      </w:r>
      <w:r w:rsidRPr="003E1403">
        <w:rPr>
          <w:rStyle w:val="a9"/>
          <w:rFonts w:ascii="Verdana" w:hAnsi="Verdana" w:cs="Tahoma"/>
          <w:i w:val="0"/>
          <w:color w:val="A6A6A6"/>
          <w:lang w:val="ru-RU"/>
        </w:rPr>
        <w:t xml:space="preserve">. </w:t>
      </w:r>
      <w:r w:rsidRPr="003E1403">
        <w:rPr>
          <w:rStyle w:val="a9"/>
          <w:rFonts w:ascii="Verdana" w:hAnsi="Verdana" w:cs="Montserrat Medium"/>
          <w:i w:val="0"/>
          <w:color w:val="A6A6A6"/>
          <w:lang w:val="ru-RU"/>
        </w:rPr>
        <w:t>Пожалуйста</w:t>
      </w:r>
      <w:r w:rsidRPr="003E1403">
        <w:rPr>
          <w:rStyle w:val="a9"/>
          <w:rFonts w:ascii="Verdana" w:hAnsi="Verdana" w:cs="Tahoma"/>
          <w:i w:val="0"/>
          <w:color w:val="A6A6A6"/>
          <w:lang w:val="ru-RU"/>
        </w:rPr>
        <w:t xml:space="preserve">, </w:t>
      </w:r>
      <w:r w:rsidRPr="003E1403">
        <w:rPr>
          <w:rStyle w:val="a9"/>
          <w:rFonts w:ascii="Verdana" w:hAnsi="Verdana" w:cs="Montserrat Medium"/>
          <w:i w:val="0"/>
          <w:color w:val="A6A6A6"/>
          <w:lang w:val="ru-RU"/>
        </w:rPr>
        <w:t>заполните</w:t>
      </w:r>
      <w:r w:rsidRPr="003E1403">
        <w:rPr>
          <w:rStyle w:val="a9"/>
          <w:rFonts w:ascii="Verdana" w:hAnsi="Verdana" w:cs="Tahoma"/>
          <w:i w:val="0"/>
          <w:color w:val="A6A6A6"/>
          <w:lang w:val="ru-RU"/>
        </w:rPr>
        <w:t xml:space="preserve"> </w:t>
      </w:r>
      <w:r w:rsidRPr="003E1403">
        <w:rPr>
          <w:rStyle w:val="a9"/>
          <w:rFonts w:ascii="Verdana" w:hAnsi="Verdana" w:cs="Montserrat Medium"/>
          <w:i w:val="0"/>
          <w:color w:val="A6A6A6"/>
          <w:lang w:val="ru-RU"/>
        </w:rPr>
        <w:t>этот</w:t>
      </w:r>
      <w:r w:rsidRPr="003E1403">
        <w:rPr>
          <w:rStyle w:val="a9"/>
          <w:rFonts w:ascii="Verdana" w:hAnsi="Verdana" w:cs="Tahoma"/>
          <w:i w:val="0"/>
          <w:color w:val="A6A6A6"/>
          <w:lang w:val="ru-RU"/>
        </w:rPr>
        <w:t xml:space="preserve"> </w:t>
      </w:r>
      <w:r w:rsidRPr="003E1403">
        <w:rPr>
          <w:rStyle w:val="a9"/>
          <w:rFonts w:ascii="Verdana" w:hAnsi="Verdana" w:cs="Montserrat Medium"/>
          <w:i w:val="0"/>
          <w:color w:val="A6A6A6"/>
          <w:lang w:val="ru-RU"/>
        </w:rPr>
        <w:t>документ</w:t>
      </w:r>
      <w:r w:rsidRPr="003E1403">
        <w:rPr>
          <w:rStyle w:val="a9"/>
          <w:rFonts w:ascii="Verdana" w:hAnsi="Verdana" w:cs="Tahoma"/>
          <w:i w:val="0"/>
          <w:color w:val="A6A6A6"/>
          <w:lang w:val="ru-RU"/>
        </w:rPr>
        <w:t xml:space="preserve"> </w:t>
      </w:r>
      <w:r w:rsidRPr="003E1403">
        <w:rPr>
          <w:rStyle w:val="a9"/>
          <w:rFonts w:ascii="Verdana" w:hAnsi="Verdana" w:cs="Montserrat Medium"/>
          <w:i w:val="0"/>
          <w:color w:val="A6A6A6"/>
          <w:lang w:val="ru-RU"/>
        </w:rPr>
        <w:t>в</w:t>
      </w:r>
      <w:r w:rsidRPr="003E1403">
        <w:rPr>
          <w:rStyle w:val="a9"/>
          <w:rFonts w:ascii="Verdana" w:hAnsi="Verdana" w:cs="Tahoma"/>
          <w:i w:val="0"/>
          <w:color w:val="A6A6A6"/>
          <w:lang w:val="ru-RU"/>
        </w:rPr>
        <w:t xml:space="preserve"> </w:t>
      </w:r>
      <w:r w:rsidRPr="003E1403">
        <w:rPr>
          <w:rStyle w:val="a9"/>
          <w:rFonts w:ascii="Verdana" w:hAnsi="Verdana" w:cs="Montserrat Medium"/>
          <w:i w:val="0"/>
          <w:color w:val="A6A6A6"/>
          <w:lang w:val="ru-RU"/>
        </w:rPr>
        <w:t>меру</w:t>
      </w:r>
      <w:r w:rsidRPr="003E1403">
        <w:rPr>
          <w:rStyle w:val="a9"/>
          <w:rFonts w:ascii="Verdana" w:hAnsi="Verdana" w:cs="Tahoma"/>
          <w:i w:val="0"/>
          <w:color w:val="A6A6A6"/>
          <w:lang w:val="ru-RU"/>
        </w:rPr>
        <w:t xml:space="preserve"> </w:t>
      </w:r>
      <w:r w:rsidR="00A627A3" w:rsidRPr="003E1403">
        <w:rPr>
          <w:rStyle w:val="a9"/>
          <w:rFonts w:ascii="Verdana" w:hAnsi="Verdana" w:cs="Montserrat Medium"/>
          <w:i w:val="0"/>
          <w:color w:val="A6A6A6"/>
          <w:lang w:val="ru-RU"/>
        </w:rPr>
        <w:t>В</w:t>
      </w:r>
      <w:r w:rsidRPr="003E1403">
        <w:rPr>
          <w:rStyle w:val="a9"/>
          <w:rFonts w:ascii="Verdana" w:hAnsi="Verdana" w:cs="Montserrat Medium"/>
          <w:i w:val="0"/>
          <w:color w:val="A6A6A6"/>
          <w:lang w:val="ru-RU"/>
        </w:rPr>
        <w:t>аших</w:t>
      </w:r>
      <w:r w:rsidRPr="003E1403">
        <w:rPr>
          <w:rStyle w:val="a9"/>
          <w:rFonts w:ascii="Verdana" w:hAnsi="Verdana" w:cs="Tahoma"/>
          <w:i w:val="0"/>
          <w:color w:val="A6A6A6"/>
          <w:lang w:val="ru-RU"/>
        </w:rPr>
        <w:t xml:space="preserve"> </w:t>
      </w:r>
      <w:r w:rsidRPr="003E1403">
        <w:rPr>
          <w:rStyle w:val="a9"/>
          <w:rFonts w:ascii="Verdana" w:hAnsi="Verdana" w:cs="Montserrat Medium"/>
          <w:i w:val="0"/>
          <w:color w:val="A6A6A6"/>
          <w:lang w:val="ru-RU"/>
        </w:rPr>
        <w:t>возможностей</w:t>
      </w:r>
      <w:r w:rsidRPr="003E1403">
        <w:rPr>
          <w:rStyle w:val="a9"/>
          <w:rFonts w:ascii="Verdana" w:hAnsi="Verdana" w:cs="Tahoma"/>
          <w:i w:val="0"/>
          <w:color w:val="A6A6A6"/>
          <w:lang w:val="ru-RU"/>
        </w:rPr>
        <w:t xml:space="preserve">. </w:t>
      </w:r>
      <w:r w:rsidRPr="003E1403">
        <w:rPr>
          <w:rStyle w:val="a9"/>
          <w:rFonts w:ascii="Verdana" w:hAnsi="Verdana" w:cs="Montserrat Medium"/>
          <w:i w:val="0"/>
          <w:color w:val="A6A6A6"/>
          <w:lang w:val="ru-RU"/>
        </w:rPr>
        <w:t>Если</w:t>
      </w:r>
      <w:r w:rsidRPr="003E1403">
        <w:rPr>
          <w:rStyle w:val="a9"/>
          <w:rFonts w:ascii="Verdana" w:hAnsi="Verdana" w:cs="Tahoma"/>
          <w:i w:val="0"/>
          <w:color w:val="A6A6A6"/>
          <w:lang w:val="ru-RU"/>
        </w:rPr>
        <w:t xml:space="preserve"> </w:t>
      </w:r>
      <w:r w:rsidR="00A627A3" w:rsidRPr="003E1403">
        <w:rPr>
          <w:rStyle w:val="a9"/>
          <w:rFonts w:ascii="Verdana" w:hAnsi="Verdana" w:cs="Montserrat Medium"/>
          <w:i w:val="0"/>
          <w:color w:val="A6A6A6"/>
          <w:lang w:val="ru-RU"/>
        </w:rPr>
        <w:t>В</w:t>
      </w:r>
      <w:r w:rsidRPr="003E1403">
        <w:rPr>
          <w:rStyle w:val="a9"/>
          <w:rFonts w:ascii="Verdana" w:hAnsi="Verdana" w:cs="Montserrat Medium"/>
          <w:i w:val="0"/>
          <w:color w:val="A6A6A6"/>
          <w:lang w:val="ru-RU"/>
        </w:rPr>
        <w:t>ы</w:t>
      </w:r>
      <w:r w:rsidRPr="003E1403">
        <w:rPr>
          <w:rStyle w:val="a9"/>
          <w:rFonts w:ascii="Verdana" w:hAnsi="Verdana" w:cs="Tahoma"/>
          <w:i w:val="0"/>
          <w:color w:val="A6A6A6"/>
          <w:lang w:val="ru-RU"/>
        </w:rPr>
        <w:t xml:space="preserve"> </w:t>
      </w:r>
      <w:r w:rsidRPr="003E1403">
        <w:rPr>
          <w:rStyle w:val="a9"/>
          <w:rFonts w:ascii="Verdana" w:hAnsi="Verdana" w:cs="Montserrat Medium"/>
          <w:i w:val="0"/>
          <w:color w:val="A6A6A6"/>
          <w:lang w:val="ru-RU"/>
        </w:rPr>
        <w:t>встретите</w:t>
      </w:r>
      <w:r w:rsidRPr="003E1403">
        <w:rPr>
          <w:rStyle w:val="a9"/>
          <w:rFonts w:ascii="Verdana" w:hAnsi="Verdana" w:cs="Tahoma"/>
          <w:i w:val="0"/>
          <w:color w:val="A6A6A6"/>
          <w:lang w:val="ru-RU"/>
        </w:rPr>
        <w:t xml:space="preserve"> </w:t>
      </w:r>
      <w:r w:rsidRPr="003E1403">
        <w:rPr>
          <w:rStyle w:val="a9"/>
          <w:rFonts w:ascii="Verdana" w:hAnsi="Verdana" w:cs="Montserrat Medium"/>
          <w:i w:val="0"/>
          <w:color w:val="A6A6A6"/>
          <w:lang w:val="ru-RU"/>
        </w:rPr>
        <w:t>вопросы</w:t>
      </w:r>
      <w:r w:rsidRPr="003E1403">
        <w:rPr>
          <w:rStyle w:val="a9"/>
          <w:rFonts w:ascii="Verdana" w:hAnsi="Verdana" w:cs="Tahoma"/>
          <w:i w:val="0"/>
          <w:color w:val="A6A6A6"/>
          <w:lang w:val="ru-RU"/>
        </w:rPr>
        <w:t xml:space="preserve">, </w:t>
      </w:r>
      <w:r w:rsidRPr="003E1403">
        <w:rPr>
          <w:rStyle w:val="a9"/>
          <w:rFonts w:ascii="Verdana" w:hAnsi="Verdana" w:cs="Montserrat Medium"/>
          <w:i w:val="0"/>
          <w:color w:val="A6A6A6"/>
          <w:lang w:val="ru-RU"/>
        </w:rPr>
        <w:t>на</w:t>
      </w:r>
      <w:r w:rsidRPr="003E1403">
        <w:rPr>
          <w:rStyle w:val="a9"/>
          <w:rFonts w:ascii="Verdana" w:hAnsi="Verdana" w:cs="Tahoma"/>
          <w:i w:val="0"/>
          <w:color w:val="A6A6A6"/>
          <w:lang w:val="ru-RU"/>
        </w:rPr>
        <w:t xml:space="preserve"> </w:t>
      </w:r>
      <w:r w:rsidRPr="003E1403">
        <w:rPr>
          <w:rStyle w:val="a9"/>
          <w:rFonts w:ascii="Verdana" w:hAnsi="Verdana" w:cs="Montserrat Medium"/>
          <w:i w:val="0"/>
          <w:color w:val="A6A6A6"/>
          <w:lang w:val="ru-RU"/>
        </w:rPr>
        <w:t>которые</w:t>
      </w:r>
      <w:r w:rsidRPr="003E1403">
        <w:rPr>
          <w:rStyle w:val="a9"/>
          <w:rFonts w:ascii="Verdana" w:hAnsi="Verdana" w:cs="Tahoma"/>
          <w:i w:val="0"/>
          <w:color w:val="A6A6A6"/>
          <w:lang w:val="ru-RU"/>
        </w:rPr>
        <w:t xml:space="preserve"> </w:t>
      </w:r>
      <w:r w:rsidRPr="003E1403">
        <w:rPr>
          <w:rStyle w:val="a9"/>
          <w:rFonts w:ascii="Verdana" w:hAnsi="Verdana" w:cs="Montserrat Medium"/>
          <w:i w:val="0"/>
          <w:color w:val="A6A6A6"/>
          <w:lang w:val="ru-RU"/>
        </w:rPr>
        <w:t>не</w:t>
      </w:r>
      <w:r w:rsidRPr="003E1403">
        <w:rPr>
          <w:rStyle w:val="a9"/>
          <w:rFonts w:ascii="Verdana" w:hAnsi="Verdana" w:cs="Tahoma"/>
          <w:i w:val="0"/>
          <w:color w:val="A6A6A6"/>
          <w:lang w:val="ru-RU"/>
        </w:rPr>
        <w:t xml:space="preserve"> </w:t>
      </w:r>
      <w:r w:rsidRPr="003E1403">
        <w:rPr>
          <w:rStyle w:val="a9"/>
          <w:rFonts w:ascii="Verdana" w:hAnsi="Verdana" w:cs="Montserrat Medium"/>
          <w:i w:val="0"/>
          <w:color w:val="A6A6A6"/>
          <w:lang w:val="ru-RU"/>
        </w:rPr>
        <w:t>можете</w:t>
      </w:r>
      <w:r w:rsidRPr="003E1403">
        <w:rPr>
          <w:rStyle w:val="a9"/>
          <w:rFonts w:ascii="Verdana" w:hAnsi="Verdana" w:cs="Tahoma"/>
          <w:i w:val="0"/>
          <w:color w:val="A6A6A6"/>
          <w:lang w:val="ru-RU"/>
        </w:rPr>
        <w:t xml:space="preserve"> </w:t>
      </w:r>
      <w:r w:rsidRPr="003E1403">
        <w:rPr>
          <w:rStyle w:val="a9"/>
          <w:rFonts w:ascii="Verdana" w:hAnsi="Verdana" w:cs="Montserrat Medium"/>
          <w:i w:val="0"/>
          <w:color w:val="A6A6A6"/>
          <w:lang w:val="ru-RU"/>
        </w:rPr>
        <w:t>или</w:t>
      </w:r>
      <w:r w:rsidRPr="003E1403">
        <w:rPr>
          <w:rStyle w:val="a9"/>
          <w:rFonts w:ascii="Verdana" w:hAnsi="Verdana" w:cs="Tahoma"/>
          <w:i w:val="0"/>
          <w:color w:val="A6A6A6"/>
          <w:lang w:val="ru-RU"/>
        </w:rPr>
        <w:t xml:space="preserve"> </w:t>
      </w:r>
      <w:r w:rsidRPr="003E1403">
        <w:rPr>
          <w:rStyle w:val="a9"/>
          <w:rFonts w:ascii="Verdana" w:hAnsi="Verdana" w:cs="Montserrat Medium"/>
          <w:i w:val="0"/>
          <w:color w:val="A6A6A6"/>
          <w:lang w:val="ru-RU"/>
        </w:rPr>
        <w:t>затрудняетесь</w:t>
      </w:r>
      <w:r w:rsidRPr="003E1403">
        <w:rPr>
          <w:rStyle w:val="a9"/>
          <w:rFonts w:ascii="Verdana" w:hAnsi="Verdana" w:cs="Tahoma"/>
          <w:i w:val="0"/>
          <w:color w:val="A6A6A6"/>
          <w:lang w:val="ru-RU"/>
        </w:rPr>
        <w:t xml:space="preserve"> </w:t>
      </w:r>
      <w:r w:rsidRPr="003E1403">
        <w:rPr>
          <w:rStyle w:val="a9"/>
          <w:rFonts w:ascii="Verdana" w:hAnsi="Verdana" w:cs="Montserrat Medium"/>
          <w:i w:val="0"/>
          <w:color w:val="A6A6A6"/>
          <w:lang w:val="ru-RU"/>
        </w:rPr>
        <w:t>ответить</w:t>
      </w:r>
      <w:r w:rsidRPr="003E1403">
        <w:rPr>
          <w:rStyle w:val="a9"/>
          <w:rFonts w:ascii="Verdana" w:hAnsi="Verdana" w:cs="Tahoma"/>
          <w:i w:val="0"/>
          <w:color w:val="A6A6A6"/>
          <w:lang w:val="ru-RU"/>
        </w:rPr>
        <w:t xml:space="preserve">, </w:t>
      </w:r>
      <w:r w:rsidRPr="003E1403">
        <w:rPr>
          <w:rStyle w:val="a9"/>
          <w:rFonts w:ascii="Verdana" w:hAnsi="Verdana" w:cs="Montserrat Medium"/>
          <w:i w:val="0"/>
          <w:color w:val="A6A6A6"/>
          <w:lang w:val="ru-RU"/>
        </w:rPr>
        <w:t>то</w:t>
      </w:r>
      <w:r w:rsidRPr="003E1403">
        <w:rPr>
          <w:rStyle w:val="a9"/>
          <w:rFonts w:ascii="Verdana" w:hAnsi="Verdana" w:cs="Tahoma"/>
          <w:i w:val="0"/>
          <w:color w:val="A6A6A6"/>
          <w:lang w:val="ru-RU"/>
        </w:rPr>
        <w:t xml:space="preserve"> </w:t>
      </w:r>
      <w:r w:rsidRPr="003E1403">
        <w:rPr>
          <w:rStyle w:val="a9"/>
          <w:rFonts w:ascii="Verdana" w:hAnsi="Verdana" w:cs="Montserrat Medium"/>
          <w:i w:val="0"/>
          <w:color w:val="A6A6A6"/>
          <w:lang w:val="ru-RU"/>
        </w:rPr>
        <w:t>не</w:t>
      </w:r>
      <w:r w:rsidRPr="003E1403">
        <w:rPr>
          <w:rStyle w:val="a9"/>
          <w:rFonts w:ascii="Verdana" w:hAnsi="Verdana" w:cs="Tahoma"/>
          <w:i w:val="0"/>
          <w:color w:val="A6A6A6"/>
          <w:lang w:val="ru-RU"/>
        </w:rPr>
        <w:t xml:space="preserve"> </w:t>
      </w:r>
      <w:r w:rsidRPr="003E1403">
        <w:rPr>
          <w:rStyle w:val="a9"/>
          <w:rFonts w:ascii="Verdana" w:hAnsi="Verdana" w:cs="Montserrat Medium"/>
          <w:i w:val="0"/>
          <w:color w:val="A6A6A6"/>
          <w:lang w:val="ru-RU"/>
        </w:rPr>
        <w:t>стесняйтесь</w:t>
      </w:r>
      <w:r w:rsidRPr="003E1403">
        <w:rPr>
          <w:rStyle w:val="a9"/>
          <w:rFonts w:ascii="Verdana" w:hAnsi="Verdana" w:cs="Tahoma"/>
          <w:i w:val="0"/>
          <w:color w:val="A6A6A6"/>
          <w:lang w:val="ru-RU"/>
        </w:rPr>
        <w:t xml:space="preserve"> </w:t>
      </w:r>
      <w:r w:rsidRPr="003E1403">
        <w:rPr>
          <w:rStyle w:val="a9"/>
          <w:rFonts w:ascii="Verdana" w:hAnsi="Verdana" w:cs="Montserrat Medium"/>
          <w:i w:val="0"/>
          <w:color w:val="A6A6A6"/>
          <w:lang w:val="ru-RU"/>
        </w:rPr>
        <w:t>оставлять</w:t>
      </w:r>
      <w:r w:rsidRPr="003E1403">
        <w:rPr>
          <w:rStyle w:val="a9"/>
          <w:rFonts w:ascii="Verdana" w:hAnsi="Verdana" w:cs="Tahoma"/>
          <w:i w:val="0"/>
          <w:color w:val="A6A6A6"/>
          <w:lang w:val="ru-RU"/>
        </w:rPr>
        <w:t xml:space="preserve"> </w:t>
      </w:r>
      <w:r w:rsidRPr="003E1403">
        <w:rPr>
          <w:rStyle w:val="a9"/>
          <w:rFonts w:ascii="Verdana" w:hAnsi="Verdana" w:cs="Montserrat Medium"/>
          <w:i w:val="0"/>
          <w:color w:val="A6A6A6"/>
          <w:lang w:val="ru-RU"/>
        </w:rPr>
        <w:t>их</w:t>
      </w:r>
      <w:r w:rsidRPr="003E1403">
        <w:rPr>
          <w:rStyle w:val="a9"/>
          <w:rFonts w:ascii="Verdana" w:hAnsi="Verdana" w:cs="Tahoma"/>
          <w:i w:val="0"/>
          <w:color w:val="A6A6A6"/>
          <w:lang w:val="ru-RU"/>
        </w:rPr>
        <w:t xml:space="preserve"> </w:t>
      </w:r>
      <w:r w:rsidRPr="003E1403">
        <w:rPr>
          <w:rStyle w:val="a9"/>
          <w:rFonts w:ascii="Verdana" w:hAnsi="Verdana" w:cs="Montserrat Medium"/>
          <w:i w:val="0"/>
          <w:color w:val="A6A6A6"/>
          <w:lang w:val="ru-RU"/>
        </w:rPr>
        <w:t>без</w:t>
      </w:r>
      <w:r w:rsidRPr="003E1403">
        <w:rPr>
          <w:rStyle w:val="a9"/>
          <w:rFonts w:ascii="Verdana" w:hAnsi="Verdana" w:cs="Tahoma"/>
          <w:i w:val="0"/>
          <w:color w:val="A6A6A6"/>
          <w:lang w:val="ru-RU"/>
        </w:rPr>
        <w:t xml:space="preserve"> </w:t>
      </w:r>
      <w:r w:rsidRPr="003E1403">
        <w:rPr>
          <w:rStyle w:val="a9"/>
          <w:rFonts w:ascii="Verdana" w:hAnsi="Verdana" w:cs="Montserrat Medium"/>
          <w:i w:val="0"/>
          <w:color w:val="A6A6A6"/>
          <w:lang w:val="ru-RU"/>
        </w:rPr>
        <w:t>ответа</w:t>
      </w:r>
      <w:r w:rsidRPr="003E1403">
        <w:rPr>
          <w:rStyle w:val="a9"/>
          <w:rFonts w:ascii="Verdana" w:hAnsi="Verdana" w:cs="Tahoma"/>
          <w:i w:val="0"/>
          <w:color w:val="A6A6A6"/>
          <w:lang w:val="ru-RU"/>
        </w:rPr>
        <w:t>.</w:t>
      </w:r>
    </w:p>
    <w:p w14:paraId="4176EBEC" w14:textId="77777777" w:rsidR="0094185E" w:rsidRPr="003E1403" w:rsidRDefault="0094185E" w:rsidP="00E13D7B">
      <w:pPr>
        <w:spacing w:line="360" w:lineRule="auto"/>
        <w:rPr>
          <w:rStyle w:val="A10"/>
          <w:rFonts w:ascii="Verdana" w:hAnsi="Verdana" w:cs="Tahoma"/>
          <w:sz w:val="24"/>
          <w:szCs w:val="24"/>
          <w:lang w:val="ru-RU"/>
        </w:rPr>
      </w:pPr>
    </w:p>
    <w:p w14:paraId="0A459A67" w14:textId="77777777" w:rsidR="006B7061" w:rsidRPr="003E1403" w:rsidRDefault="006B7061" w:rsidP="00E13D7B">
      <w:pPr>
        <w:spacing w:line="360" w:lineRule="auto"/>
        <w:rPr>
          <w:rStyle w:val="A10"/>
          <w:rFonts w:ascii="Verdana" w:hAnsi="Verdana" w:cs="Tahoma"/>
          <w:sz w:val="32"/>
          <w:szCs w:val="24"/>
          <w:lang w:val="ru-RU"/>
        </w:rPr>
      </w:pPr>
      <w:r w:rsidRPr="003E1403">
        <w:rPr>
          <w:rStyle w:val="A10"/>
          <w:rFonts w:ascii="Verdana" w:hAnsi="Verdana" w:cs="Montserrat Medium"/>
          <w:sz w:val="32"/>
          <w:szCs w:val="24"/>
          <w:lang w:val="ru-RU"/>
        </w:rPr>
        <w:t>Задачи</w:t>
      </w:r>
      <w:r w:rsidRPr="003E1403">
        <w:rPr>
          <w:rStyle w:val="A10"/>
          <w:rFonts w:ascii="Verdana" w:hAnsi="Verdana" w:cs="Tahoma"/>
          <w:sz w:val="32"/>
          <w:szCs w:val="24"/>
          <w:lang w:val="ru-RU"/>
        </w:rPr>
        <w:t xml:space="preserve"> </w:t>
      </w:r>
      <w:r w:rsidRPr="003E1403">
        <w:rPr>
          <w:rStyle w:val="A10"/>
          <w:rFonts w:ascii="Verdana" w:hAnsi="Verdana" w:cs="Montserrat Medium"/>
          <w:sz w:val="32"/>
          <w:szCs w:val="24"/>
          <w:lang w:val="ru-RU"/>
        </w:rPr>
        <w:t>этого</w:t>
      </w:r>
      <w:r w:rsidRPr="003E1403">
        <w:rPr>
          <w:rStyle w:val="A10"/>
          <w:rFonts w:ascii="Verdana" w:hAnsi="Verdana" w:cs="Tahoma"/>
          <w:sz w:val="32"/>
          <w:szCs w:val="24"/>
          <w:lang w:val="ru-RU"/>
        </w:rPr>
        <w:t xml:space="preserve"> </w:t>
      </w:r>
      <w:r w:rsidRPr="003E1403">
        <w:rPr>
          <w:rStyle w:val="A10"/>
          <w:rFonts w:ascii="Verdana" w:hAnsi="Verdana" w:cs="Montserrat Medium"/>
          <w:sz w:val="32"/>
          <w:szCs w:val="24"/>
          <w:lang w:val="ru-RU"/>
        </w:rPr>
        <w:t>брифа</w:t>
      </w:r>
    </w:p>
    <w:p w14:paraId="2B41077C" w14:textId="77777777" w:rsidR="00F64FBA" w:rsidRPr="003E1403" w:rsidRDefault="00F64FBA" w:rsidP="00E13D7B">
      <w:pPr>
        <w:spacing w:line="360" w:lineRule="auto"/>
        <w:rPr>
          <w:rStyle w:val="A10"/>
          <w:rFonts w:ascii="Verdana" w:hAnsi="Verdana" w:cs="Tahoma"/>
          <w:sz w:val="24"/>
          <w:szCs w:val="24"/>
          <w:lang w:val="ru-RU"/>
        </w:rPr>
      </w:pPr>
    </w:p>
    <w:p w14:paraId="78C8DE02" w14:textId="77777777" w:rsidR="006B7061" w:rsidRPr="003E1403" w:rsidRDefault="006B7061" w:rsidP="00E13D7B">
      <w:pPr>
        <w:numPr>
          <w:ilvl w:val="0"/>
          <w:numId w:val="2"/>
        </w:numPr>
        <w:spacing w:line="360" w:lineRule="auto"/>
        <w:rPr>
          <w:rStyle w:val="A10"/>
          <w:rFonts w:ascii="Verdana" w:hAnsi="Verdana" w:cs="Tahoma"/>
          <w:sz w:val="24"/>
          <w:szCs w:val="24"/>
          <w:lang w:val="ru-RU"/>
        </w:rPr>
      </w:pPr>
      <w:r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Понять</w:t>
      </w:r>
      <w:r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объем</w:t>
      </w:r>
      <w:r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и</w:t>
      </w:r>
      <w:r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структуру</w:t>
      </w:r>
      <w:r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информации</w:t>
      </w:r>
      <w:r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на</w:t>
      </w:r>
      <w:r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сайте</w:t>
      </w:r>
      <w:r w:rsidR="002A4055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2A4055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и</w:t>
      </w:r>
      <w:r w:rsidR="002A4055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2A4055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оценить</w:t>
      </w:r>
      <w:r w:rsidR="002A4055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2A4055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связанные</w:t>
      </w:r>
      <w:r w:rsidR="002A4055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2A4055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с</w:t>
      </w:r>
      <w:r w:rsidR="002A4055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2A4055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ним</w:t>
      </w:r>
      <w:r w:rsidR="002A4055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2A4055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работы</w:t>
      </w:r>
      <w:r w:rsidR="002A4055" w:rsidRPr="003E1403">
        <w:rPr>
          <w:rStyle w:val="A10"/>
          <w:rFonts w:ascii="Verdana" w:hAnsi="Verdana" w:cs="Tahoma"/>
          <w:sz w:val="24"/>
          <w:szCs w:val="24"/>
          <w:lang w:val="ru-RU"/>
        </w:rPr>
        <w:t>;</w:t>
      </w:r>
    </w:p>
    <w:p w14:paraId="4CF9FB3F" w14:textId="77777777" w:rsidR="006B7061" w:rsidRPr="003E1403" w:rsidRDefault="006B7061" w:rsidP="00E13D7B">
      <w:pPr>
        <w:numPr>
          <w:ilvl w:val="0"/>
          <w:numId w:val="2"/>
        </w:numPr>
        <w:spacing w:line="360" w:lineRule="auto"/>
        <w:rPr>
          <w:rStyle w:val="A10"/>
          <w:rFonts w:ascii="Verdana" w:hAnsi="Verdana" w:cs="Tahoma"/>
          <w:sz w:val="24"/>
          <w:szCs w:val="24"/>
          <w:lang w:val="ru-RU"/>
        </w:rPr>
      </w:pPr>
      <w:r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Описать</w:t>
      </w:r>
      <w:r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пользовател</w:t>
      </w:r>
      <w:r w:rsidR="002A4055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ей</w:t>
      </w:r>
      <w:r w:rsidR="002A4055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2A4055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и</w:t>
      </w:r>
      <w:r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C90CC8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объяснить</w:t>
      </w:r>
      <w:r w:rsidR="00F64FBA" w:rsidRPr="003E1403">
        <w:rPr>
          <w:rStyle w:val="A10"/>
          <w:rFonts w:ascii="Verdana" w:hAnsi="Verdana" w:cs="Tahoma"/>
          <w:sz w:val="24"/>
          <w:szCs w:val="24"/>
          <w:lang w:val="ru-RU"/>
        </w:rPr>
        <w:t>,</w:t>
      </w:r>
      <w:r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что</w:t>
      </w:r>
      <w:r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2A4055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им</w:t>
      </w:r>
      <w:r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нужно</w:t>
      </w:r>
      <w:r w:rsidR="002A4055" w:rsidRPr="003E1403">
        <w:rPr>
          <w:rStyle w:val="A10"/>
          <w:rFonts w:ascii="Verdana" w:hAnsi="Verdana" w:cs="Tahoma"/>
          <w:sz w:val="24"/>
          <w:szCs w:val="24"/>
          <w:lang w:val="ru-RU"/>
        </w:rPr>
        <w:t>;</w:t>
      </w:r>
    </w:p>
    <w:p w14:paraId="2D2877EE" w14:textId="77777777" w:rsidR="006B7061" w:rsidRPr="003E1403" w:rsidRDefault="00F64FBA" w:rsidP="00E13D7B">
      <w:pPr>
        <w:numPr>
          <w:ilvl w:val="0"/>
          <w:numId w:val="2"/>
        </w:numPr>
        <w:spacing w:line="360" w:lineRule="auto"/>
        <w:rPr>
          <w:rStyle w:val="A10"/>
          <w:rFonts w:ascii="Verdana" w:hAnsi="Verdana" w:cs="Tahoma"/>
          <w:sz w:val="24"/>
          <w:szCs w:val="24"/>
          <w:lang w:val="ru-RU"/>
        </w:rPr>
      </w:pPr>
      <w:r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Оценить</w:t>
      </w:r>
      <w:r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конкурентов</w:t>
      </w:r>
      <w:r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и</w:t>
      </w:r>
      <w:r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окружающую</w:t>
      </w:r>
      <w:r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среду</w:t>
      </w:r>
      <w:r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сайта</w:t>
      </w:r>
      <w:r w:rsidR="002A4055" w:rsidRPr="003E1403">
        <w:rPr>
          <w:rStyle w:val="A10"/>
          <w:rFonts w:ascii="Verdana" w:hAnsi="Verdana" w:cs="Tahoma"/>
          <w:sz w:val="24"/>
          <w:szCs w:val="24"/>
          <w:lang w:val="ru-RU"/>
        </w:rPr>
        <w:t>.</w:t>
      </w:r>
    </w:p>
    <w:p w14:paraId="048DA95A" w14:textId="77777777" w:rsidR="00F64FBA" w:rsidRPr="003E1403" w:rsidRDefault="00F64FBA" w:rsidP="00E13D7B">
      <w:pPr>
        <w:spacing w:line="360" w:lineRule="auto"/>
        <w:rPr>
          <w:rStyle w:val="A10"/>
          <w:rFonts w:ascii="Verdana" w:hAnsi="Verdana" w:cs="Tahoma"/>
          <w:sz w:val="24"/>
          <w:szCs w:val="24"/>
          <w:lang w:val="ru-RU"/>
        </w:rPr>
      </w:pPr>
    </w:p>
    <w:p w14:paraId="49A68489" w14:textId="77777777" w:rsidR="00015AE3" w:rsidRPr="003E1403" w:rsidRDefault="00015AE3" w:rsidP="00E13D7B">
      <w:pPr>
        <w:tabs>
          <w:tab w:val="left" w:pos="5268"/>
        </w:tabs>
        <w:spacing w:line="360" w:lineRule="auto"/>
        <w:rPr>
          <w:rStyle w:val="A10"/>
          <w:rFonts w:ascii="Verdana" w:hAnsi="Verdana" w:cs="Tahoma"/>
          <w:sz w:val="28"/>
          <w:szCs w:val="24"/>
          <w:lang w:val="ru-RU"/>
        </w:rPr>
      </w:pPr>
      <w:r w:rsidRPr="003E1403">
        <w:rPr>
          <w:rStyle w:val="A10"/>
          <w:rFonts w:ascii="Verdana" w:hAnsi="Verdana" w:cs="Montserrat Medium"/>
          <w:sz w:val="32"/>
          <w:szCs w:val="24"/>
          <w:lang w:val="ru-RU"/>
        </w:rPr>
        <w:t>Содержание</w:t>
      </w:r>
    </w:p>
    <w:p w14:paraId="1437675F" w14:textId="77777777" w:rsidR="002A4055" w:rsidRPr="003E1403" w:rsidRDefault="002A4055" w:rsidP="00E13D7B">
      <w:pPr>
        <w:spacing w:line="360" w:lineRule="auto"/>
        <w:rPr>
          <w:rStyle w:val="A10"/>
          <w:rFonts w:ascii="Verdana" w:hAnsi="Verdana" w:cs="Tahoma"/>
          <w:sz w:val="24"/>
          <w:szCs w:val="24"/>
          <w:lang w:val="ru-RU"/>
        </w:rPr>
      </w:pPr>
    </w:p>
    <w:p w14:paraId="2C8554B2" w14:textId="77777777" w:rsidR="00015AE3" w:rsidRPr="003E1403" w:rsidRDefault="00015AE3" w:rsidP="00E13D7B">
      <w:pPr>
        <w:spacing w:line="360" w:lineRule="auto"/>
        <w:rPr>
          <w:rStyle w:val="A10"/>
          <w:rFonts w:ascii="Verdana" w:hAnsi="Verdana" w:cs="Tahoma"/>
          <w:sz w:val="24"/>
          <w:szCs w:val="24"/>
          <w:lang w:val="ru-RU"/>
        </w:rPr>
        <w:sectPr w:rsidR="00015AE3" w:rsidRPr="003E1403" w:rsidSect="00E13D7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268" w:right="1418" w:bottom="1418" w:left="1418" w:header="709" w:footer="709" w:gutter="0"/>
          <w:pgNumType w:chapStyle="1"/>
          <w:cols w:space="708"/>
          <w:docGrid w:linePitch="360"/>
        </w:sectPr>
      </w:pPr>
      <w:r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Контактная</w:t>
      </w:r>
      <w:r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информация</w:t>
      </w:r>
      <w:r w:rsidR="00990C87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(1) </w:t>
      </w:r>
      <w:r w:rsidR="00990C87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и</w:t>
      </w:r>
      <w:r w:rsidR="00990C87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990C87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Общая</w:t>
      </w:r>
      <w:r w:rsidR="00990C87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990C87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информация</w:t>
      </w:r>
      <w:r w:rsidR="00990C87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990C87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о</w:t>
      </w:r>
      <w:r w:rsidR="00990C87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990C87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проекте</w:t>
      </w:r>
      <w:r w:rsidR="00990C87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(2)</w:t>
      </w:r>
      <w:r w:rsidR="00FF52DA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C90CC8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- </w:t>
      </w:r>
      <w:r w:rsidR="00285460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данные</w:t>
      </w:r>
      <w:r w:rsidR="00285460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285460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разделы</w:t>
      </w:r>
      <w:r w:rsidR="00285460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285460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обязательны</w:t>
      </w:r>
      <w:r w:rsidR="00285460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285460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для</w:t>
      </w:r>
      <w:r w:rsidR="00285460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285460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заполнения</w:t>
      </w:r>
      <w:r w:rsidR="00FF52DA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. </w:t>
      </w:r>
      <w:r w:rsidR="00852A16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Заполните</w:t>
      </w:r>
      <w:r w:rsidR="00852A16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FF52DA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раздел</w:t>
      </w:r>
      <w:r w:rsidR="00FF52DA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3E1403">
        <w:rPr>
          <w:rStyle w:val="A10"/>
          <w:rFonts w:ascii="Verdana" w:hAnsi="Verdana" w:cs="Tahoma"/>
          <w:sz w:val="24"/>
          <w:szCs w:val="24"/>
          <w:lang w:val="ru-RU"/>
        </w:rPr>
        <w:t>Дизайн (3)</w:t>
      </w:r>
      <w:r w:rsidR="00852A16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, </w:t>
      </w:r>
      <w:r w:rsidR="00852A16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чтобы</w:t>
      </w:r>
      <w:r w:rsidR="00852A16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852A16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мы</w:t>
      </w:r>
      <w:r w:rsidR="00852A16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852A16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смогли</w:t>
      </w:r>
      <w:r w:rsidR="00852A16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852A16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понять</w:t>
      </w:r>
      <w:r w:rsidR="00852A16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E13D7B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В</w:t>
      </w:r>
      <w:r w:rsidR="00852A16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аши</w:t>
      </w:r>
      <w:r w:rsidR="00852A16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852A16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требования</w:t>
      </w:r>
      <w:r w:rsidR="00852A16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852A16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к</w:t>
      </w:r>
      <w:r w:rsidR="00852A16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852A16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сайту</w:t>
      </w:r>
      <w:r w:rsidR="00852A16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852A16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и</w:t>
      </w:r>
      <w:r w:rsidR="00852A16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E13D7B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В</w:t>
      </w:r>
      <w:r w:rsidR="00852A16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аши</w:t>
      </w:r>
      <w:r w:rsidR="00852A16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852A16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ожидания</w:t>
      </w:r>
      <w:r w:rsidR="00852A16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852A16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от</w:t>
      </w:r>
      <w:r w:rsidR="00852A16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852A16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него</w:t>
      </w:r>
      <w:r w:rsidR="00FF52DA" w:rsidRPr="003E1403">
        <w:rPr>
          <w:rStyle w:val="A10"/>
          <w:rFonts w:ascii="Verdana" w:hAnsi="Verdana" w:cs="Tahoma"/>
          <w:sz w:val="24"/>
          <w:szCs w:val="24"/>
          <w:lang w:val="ru-RU"/>
        </w:rPr>
        <w:t>.</w:t>
      </w:r>
      <w:r w:rsidR="002A4055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2A4055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В</w:t>
      </w:r>
      <w:r w:rsidR="002A4055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2A4055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последнем</w:t>
      </w:r>
      <w:r w:rsidR="002A4055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2A4055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разделе</w:t>
      </w:r>
      <w:r w:rsidR="002A4055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2104ED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Дополнительно</w:t>
      </w:r>
      <w:r w:rsidR="003E1403">
        <w:rPr>
          <w:rStyle w:val="A10"/>
          <w:rFonts w:ascii="Verdana" w:hAnsi="Verdana" w:cs="Montserrat Medium"/>
          <w:sz w:val="24"/>
          <w:szCs w:val="24"/>
          <w:lang w:val="ru-RU"/>
        </w:rPr>
        <w:t xml:space="preserve"> (4)</w:t>
      </w:r>
      <w:r w:rsidR="002104ED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2A4055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есть</w:t>
      </w:r>
      <w:r w:rsidR="002A4055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2A4055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вопросы</w:t>
      </w:r>
      <w:r w:rsidR="002A4055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2A4055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по</w:t>
      </w:r>
      <w:r w:rsidR="002A4055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2A4055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айдентике</w:t>
      </w:r>
      <w:r w:rsidR="002A4055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, </w:t>
      </w:r>
      <w:r w:rsidR="002A4055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рекламе</w:t>
      </w:r>
      <w:r w:rsidR="002A4055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, </w:t>
      </w:r>
      <w:r w:rsidR="002A4055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продвижению</w:t>
      </w:r>
      <w:r w:rsidR="00285460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285460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и</w:t>
      </w:r>
      <w:r w:rsidR="00285460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2A4055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контенту</w:t>
      </w:r>
      <w:r w:rsidR="002A4055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2A4055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для</w:t>
      </w:r>
      <w:r w:rsidR="002A4055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E13D7B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В</w:t>
      </w:r>
      <w:r w:rsidR="002A4055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ашего</w:t>
      </w:r>
      <w:r w:rsidR="002A4055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2A4055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проекта</w:t>
      </w:r>
      <w:r w:rsidR="002A4055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. </w:t>
      </w:r>
    </w:p>
    <w:p w14:paraId="120EF873" w14:textId="77777777" w:rsidR="00F64FBA" w:rsidRPr="003E1403" w:rsidRDefault="00F914E1" w:rsidP="00F914E1">
      <w:pPr>
        <w:spacing w:line="360" w:lineRule="auto"/>
        <w:rPr>
          <w:rStyle w:val="A10"/>
          <w:rFonts w:ascii="Verdana" w:hAnsi="Verdana" w:cs="Tahoma"/>
          <w:sz w:val="44"/>
          <w:szCs w:val="44"/>
          <w:lang w:val="ru-RU"/>
        </w:rPr>
      </w:pPr>
      <w:r w:rsidRPr="003E1403">
        <w:rPr>
          <w:rStyle w:val="A10"/>
          <w:rFonts w:ascii="Verdana" w:hAnsi="Verdana" w:cs="Tahoma"/>
          <w:sz w:val="44"/>
          <w:szCs w:val="44"/>
          <w:lang w:val="ru-RU"/>
        </w:rPr>
        <w:lastRenderedPageBreak/>
        <w:t xml:space="preserve">1. </w:t>
      </w:r>
      <w:r w:rsidR="00F64FBA" w:rsidRPr="003E1403">
        <w:rPr>
          <w:rStyle w:val="A10"/>
          <w:rFonts w:ascii="Verdana" w:hAnsi="Verdana" w:cs="Montserrat Medium"/>
          <w:sz w:val="44"/>
          <w:szCs w:val="44"/>
          <w:lang w:val="ru-RU"/>
        </w:rPr>
        <w:t>Контактная</w:t>
      </w:r>
      <w:r w:rsidR="00F64FBA" w:rsidRPr="003E1403">
        <w:rPr>
          <w:rStyle w:val="A10"/>
          <w:rFonts w:ascii="Verdana" w:hAnsi="Verdana" w:cs="Tahoma"/>
          <w:sz w:val="44"/>
          <w:szCs w:val="44"/>
          <w:lang w:val="ru-RU"/>
        </w:rPr>
        <w:t xml:space="preserve"> </w:t>
      </w:r>
      <w:r w:rsidR="00F64FBA" w:rsidRPr="003E1403">
        <w:rPr>
          <w:rStyle w:val="A10"/>
          <w:rFonts w:ascii="Verdana" w:hAnsi="Verdana" w:cs="Montserrat Medium"/>
          <w:sz w:val="44"/>
          <w:szCs w:val="44"/>
          <w:lang w:val="ru-RU"/>
        </w:rPr>
        <w:t>информация</w:t>
      </w:r>
    </w:p>
    <w:p w14:paraId="635E07B3" w14:textId="77777777" w:rsidR="00F64FBA" w:rsidRPr="003E1403" w:rsidRDefault="005654A6" w:rsidP="00E13D7B">
      <w:pPr>
        <w:spacing w:line="360" w:lineRule="auto"/>
        <w:rPr>
          <w:rStyle w:val="A10"/>
          <w:rFonts w:ascii="Verdana" w:hAnsi="Verdana" w:cs="Tahoma"/>
          <w:sz w:val="24"/>
          <w:szCs w:val="24"/>
          <w:lang w:val="ru-RU"/>
        </w:rPr>
      </w:pPr>
      <w:r w:rsidRPr="003E1403">
        <w:rPr>
          <w:rStyle w:val="A10"/>
          <w:rFonts w:ascii="Verdana" w:hAnsi="Verdana" w:cs="Tahoma"/>
          <w:sz w:val="24"/>
          <w:szCs w:val="24"/>
          <w:lang w:val="ru-RU"/>
        </w:rPr>
        <w:tab/>
      </w:r>
    </w:p>
    <w:p w14:paraId="295A5983" w14:textId="77777777" w:rsidR="0095759B" w:rsidRPr="003E1403" w:rsidRDefault="0095759B" w:rsidP="0095759B">
      <w:pPr>
        <w:spacing w:line="360" w:lineRule="auto"/>
        <w:rPr>
          <w:rFonts w:ascii="Verdana" w:hAnsi="Verdana" w:cs="Tahoma"/>
          <w:color w:val="221F1F"/>
          <w:lang w:val="ru-RU"/>
        </w:rPr>
      </w:pPr>
      <w:r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1.1. </w:t>
      </w:r>
      <w:r w:rsidR="00F64FBA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Ваше</w:t>
      </w:r>
      <w:r w:rsidR="00F64FBA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F64FBA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имя</w:t>
      </w:r>
      <w:r w:rsidR="005654A6" w:rsidRPr="003E1403">
        <w:rPr>
          <w:rStyle w:val="A10"/>
          <w:rFonts w:ascii="Verdana" w:hAnsi="Verdana" w:cs="Tahoma"/>
          <w:sz w:val="24"/>
          <w:szCs w:val="24"/>
          <w:lang w:val="ru-RU"/>
        </w:rPr>
        <w:t>:</w:t>
      </w:r>
      <w:r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</w:p>
    <w:p w14:paraId="0A28B742" w14:textId="77777777" w:rsidR="0095759B" w:rsidRPr="003E1403" w:rsidRDefault="0095759B" w:rsidP="0095759B">
      <w:pPr>
        <w:shd w:val="clear" w:color="auto" w:fill="7FE1E4"/>
        <w:spacing w:line="360" w:lineRule="auto"/>
        <w:rPr>
          <w:rStyle w:val="A10"/>
          <w:rFonts w:ascii="Verdana" w:hAnsi="Verdana" w:cs="Tahoma"/>
          <w:sz w:val="24"/>
          <w:szCs w:val="24"/>
          <w:lang w:val="ru-RU"/>
        </w:rPr>
      </w:pPr>
    </w:p>
    <w:p w14:paraId="570B0916" w14:textId="77777777" w:rsidR="0095759B" w:rsidRPr="003E1403" w:rsidRDefault="00F914E1" w:rsidP="0095759B">
      <w:pPr>
        <w:tabs>
          <w:tab w:val="left" w:pos="7920"/>
        </w:tabs>
        <w:spacing w:line="360" w:lineRule="auto"/>
        <w:rPr>
          <w:rFonts w:ascii="Verdana" w:hAnsi="Verdana" w:cs="Tahoma"/>
          <w:color w:val="221F1F"/>
          <w:lang w:val="ru-RU"/>
        </w:rPr>
      </w:pPr>
      <w:r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1.2. </w:t>
      </w:r>
      <w:r w:rsidR="00F64FBA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Название</w:t>
      </w:r>
      <w:r w:rsidR="00F64FBA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F64FBA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организации</w:t>
      </w:r>
      <w:r w:rsidR="005654A6" w:rsidRPr="003E1403">
        <w:rPr>
          <w:rStyle w:val="A10"/>
          <w:rFonts w:ascii="Verdana" w:hAnsi="Verdana" w:cs="Tahoma"/>
          <w:sz w:val="24"/>
          <w:szCs w:val="24"/>
          <w:lang w:val="ru-RU"/>
        </w:rPr>
        <w:t>:</w:t>
      </w:r>
    </w:p>
    <w:p w14:paraId="5D686DFA" w14:textId="77777777" w:rsidR="0094185E" w:rsidRPr="003E1403" w:rsidRDefault="0094185E" w:rsidP="0095759B">
      <w:pPr>
        <w:shd w:val="clear" w:color="auto" w:fill="7FE1E4"/>
        <w:tabs>
          <w:tab w:val="left" w:pos="7920"/>
        </w:tabs>
        <w:spacing w:line="360" w:lineRule="auto"/>
        <w:rPr>
          <w:rStyle w:val="A10"/>
          <w:rFonts w:ascii="Verdana" w:hAnsi="Verdana" w:cs="Tahoma"/>
          <w:sz w:val="24"/>
          <w:szCs w:val="24"/>
          <w:lang w:val="ru-RU"/>
        </w:rPr>
      </w:pPr>
      <w:r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</w:p>
    <w:p w14:paraId="0A4FF99F" w14:textId="77777777" w:rsidR="0095759B" w:rsidRPr="003E1403" w:rsidRDefault="00F914E1" w:rsidP="0095759B">
      <w:pPr>
        <w:spacing w:line="360" w:lineRule="auto"/>
        <w:rPr>
          <w:rFonts w:ascii="Verdana" w:hAnsi="Verdana" w:cs="Tahoma"/>
          <w:color w:val="221F1F"/>
          <w:lang w:val="ru-RU"/>
        </w:rPr>
      </w:pPr>
      <w:r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1.3. </w:t>
      </w:r>
      <w:r w:rsidR="00F64FBA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Ваш</w:t>
      </w:r>
      <w:r w:rsidR="00F64FBA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F64FBA" w:rsidRPr="003E1403">
        <w:rPr>
          <w:rStyle w:val="A10"/>
          <w:rFonts w:ascii="Verdana" w:hAnsi="Verdana" w:cs="Tahoma"/>
          <w:sz w:val="24"/>
          <w:szCs w:val="24"/>
          <w:lang w:val="en-US"/>
        </w:rPr>
        <w:t>email</w:t>
      </w:r>
      <w:r w:rsidR="005654A6" w:rsidRPr="003E1403">
        <w:rPr>
          <w:rStyle w:val="A10"/>
          <w:rFonts w:ascii="Verdana" w:hAnsi="Verdana" w:cs="Tahoma"/>
          <w:sz w:val="24"/>
          <w:szCs w:val="24"/>
          <w:lang w:val="ru-RU"/>
        </w:rPr>
        <w:t>:</w:t>
      </w:r>
      <w:r w:rsidR="0094185E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</w:p>
    <w:p w14:paraId="39280E85" w14:textId="77777777" w:rsidR="0095759B" w:rsidRPr="00275061" w:rsidRDefault="0095759B" w:rsidP="0095759B">
      <w:pPr>
        <w:shd w:val="clear" w:color="auto" w:fill="7FE1E4"/>
        <w:spacing w:line="360" w:lineRule="auto"/>
        <w:rPr>
          <w:rStyle w:val="A10"/>
          <w:rFonts w:ascii="Verdana" w:hAnsi="Verdana" w:cs="Tahoma"/>
          <w:sz w:val="24"/>
          <w:szCs w:val="24"/>
          <w:lang w:val="ru-RU"/>
        </w:rPr>
      </w:pPr>
    </w:p>
    <w:p w14:paraId="50C1E247" w14:textId="77777777" w:rsidR="0095759B" w:rsidRPr="003E1403" w:rsidRDefault="00F914E1" w:rsidP="0095759B">
      <w:pPr>
        <w:autoSpaceDE w:val="0"/>
        <w:autoSpaceDN w:val="0"/>
        <w:adjustRightInd w:val="0"/>
        <w:spacing w:line="360" w:lineRule="auto"/>
        <w:rPr>
          <w:rFonts w:ascii="Verdana" w:hAnsi="Verdana" w:cs="MS Shell Dlg 2"/>
          <w:color w:val="000000"/>
          <w:lang w:val="ru-RU" w:eastAsia="ru-RU"/>
        </w:rPr>
      </w:pPr>
      <w:r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1.4. </w:t>
      </w:r>
      <w:r w:rsidR="006854EC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Номер</w:t>
      </w:r>
      <w:r w:rsidR="006854EC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6854EC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контактного</w:t>
      </w:r>
      <w:r w:rsidR="006854EC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6854EC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телефона</w:t>
      </w:r>
      <w:r w:rsidR="005654A6" w:rsidRPr="003E1403">
        <w:rPr>
          <w:rStyle w:val="A10"/>
          <w:rFonts w:ascii="Verdana" w:hAnsi="Verdana" w:cs="Tahoma"/>
          <w:sz w:val="24"/>
          <w:szCs w:val="24"/>
          <w:lang w:val="ru-RU"/>
        </w:rPr>
        <w:t>:</w:t>
      </w:r>
      <w:r w:rsidR="0094185E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</w:p>
    <w:p w14:paraId="39128F17" w14:textId="77777777" w:rsidR="007D7CA4" w:rsidRPr="003E1403" w:rsidRDefault="007D7CA4" w:rsidP="0095759B">
      <w:pPr>
        <w:shd w:val="clear" w:color="auto" w:fill="7FE1E4"/>
        <w:spacing w:line="360" w:lineRule="auto"/>
        <w:rPr>
          <w:rStyle w:val="A10"/>
          <w:rFonts w:ascii="Verdana" w:hAnsi="Verdana" w:cs="Tahoma"/>
          <w:sz w:val="24"/>
          <w:szCs w:val="24"/>
          <w:lang w:val="ru-RU"/>
        </w:rPr>
      </w:pPr>
    </w:p>
    <w:p w14:paraId="18084245" w14:textId="77777777" w:rsidR="0095759B" w:rsidRPr="003E1403" w:rsidRDefault="0095759B" w:rsidP="00E13D7B">
      <w:pPr>
        <w:spacing w:line="360" w:lineRule="auto"/>
        <w:rPr>
          <w:rStyle w:val="A10"/>
          <w:rFonts w:ascii="Verdana" w:hAnsi="Verdana" w:cs="Tahoma"/>
          <w:sz w:val="44"/>
          <w:szCs w:val="44"/>
          <w:lang w:val="ru-RU"/>
        </w:rPr>
      </w:pPr>
    </w:p>
    <w:p w14:paraId="0FE30D89" w14:textId="77777777" w:rsidR="00F914E1" w:rsidRPr="003E1403" w:rsidRDefault="00F914E1" w:rsidP="00E13D7B">
      <w:pPr>
        <w:spacing w:line="360" w:lineRule="auto"/>
        <w:rPr>
          <w:rStyle w:val="A10"/>
          <w:rFonts w:ascii="Verdana" w:hAnsi="Verdana" w:cs="Tahoma"/>
          <w:sz w:val="44"/>
          <w:szCs w:val="44"/>
          <w:lang w:val="ru-RU"/>
        </w:rPr>
      </w:pPr>
      <w:r w:rsidRPr="003E1403">
        <w:rPr>
          <w:rStyle w:val="A10"/>
          <w:rFonts w:ascii="Verdana" w:hAnsi="Verdana" w:cs="Tahoma"/>
          <w:sz w:val="44"/>
          <w:szCs w:val="44"/>
          <w:lang w:val="ru-RU"/>
        </w:rPr>
        <w:t xml:space="preserve">2. </w:t>
      </w:r>
      <w:r w:rsidR="006854EC" w:rsidRPr="003E1403">
        <w:rPr>
          <w:rStyle w:val="A10"/>
          <w:rFonts w:ascii="Verdana" w:hAnsi="Verdana" w:cs="Montserrat Medium"/>
          <w:sz w:val="44"/>
          <w:szCs w:val="44"/>
          <w:lang w:val="ru-RU"/>
        </w:rPr>
        <w:t>Общая</w:t>
      </w:r>
      <w:r w:rsidR="006854EC" w:rsidRPr="003E1403">
        <w:rPr>
          <w:rStyle w:val="A10"/>
          <w:rFonts w:ascii="Verdana" w:hAnsi="Verdana" w:cs="Tahoma"/>
          <w:sz w:val="44"/>
          <w:szCs w:val="44"/>
          <w:lang w:val="ru-RU"/>
        </w:rPr>
        <w:t xml:space="preserve"> </w:t>
      </w:r>
      <w:r w:rsidR="006854EC" w:rsidRPr="003E1403">
        <w:rPr>
          <w:rStyle w:val="A10"/>
          <w:rFonts w:ascii="Verdana" w:hAnsi="Verdana" w:cs="Montserrat Medium"/>
          <w:sz w:val="44"/>
          <w:szCs w:val="44"/>
          <w:lang w:val="ru-RU"/>
        </w:rPr>
        <w:t>информация</w:t>
      </w:r>
      <w:r w:rsidR="006854EC" w:rsidRPr="003E1403">
        <w:rPr>
          <w:rStyle w:val="A10"/>
          <w:rFonts w:ascii="Verdana" w:hAnsi="Verdana" w:cs="Tahoma"/>
          <w:sz w:val="44"/>
          <w:szCs w:val="44"/>
          <w:lang w:val="ru-RU"/>
        </w:rPr>
        <w:t xml:space="preserve"> </w:t>
      </w:r>
      <w:r w:rsidR="006854EC" w:rsidRPr="003E1403">
        <w:rPr>
          <w:rStyle w:val="A10"/>
          <w:rFonts w:ascii="Verdana" w:hAnsi="Verdana" w:cs="Montserrat Medium"/>
          <w:sz w:val="44"/>
          <w:szCs w:val="44"/>
          <w:lang w:val="ru-RU"/>
        </w:rPr>
        <w:t>о</w:t>
      </w:r>
      <w:r w:rsidR="006854EC" w:rsidRPr="003E1403">
        <w:rPr>
          <w:rStyle w:val="A10"/>
          <w:rFonts w:ascii="Verdana" w:hAnsi="Verdana" w:cs="Tahoma"/>
          <w:sz w:val="44"/>
          <w:szCs w:val="44"/>
          <w:lang w:val="ru-RU"/>
        </w:rPr>
        <w:t xml:space="preserve"> </w:t>
      </w:r>
      <w:r w:rsidR="006854EC" w:rsidRPr="003E1403">
        <w:rPr>
          <w:rStyle w:val="A10"/>
          <w:rFonts w:ascii="Verdana" w:hAnsi="Verdana" w:cs="Montserrat Medium"/>
          <w:sz w:val="44"/>
          <w:szCs w:val="44"/>
          <w:lang w:val="ru-RU"/>
        </w:rPr>
        <w:t>проекте</w:t>
      </w:r>
    </w:p>
    <w:p w14:paraId="148B0AA7" w14:textId="77777777" w:rsidR="00F914E1" w:rsidRPr="003E1403" w:rsidRDefault="00F914E1" w:rsidP="00E13D7B">
      <w:pPr>
        <w:spacing w:line="360" w:lineRule="auto"/>
        <w:rPr>
          <w:rStyle w:val="A10"/>
          <w:rFonts w:ascii="Verdana" w:hAnsi="Verdana" w:cs="Tahoma"/>
          <w:sz w:val="24"/>
          <w:szCs w:val="24"/>
          <w:lang w:val="ru-RU"/>
        </w:rPr>
      </w:pPr>
    </w:p>
    <w:p w14:paraId="35245FE4" w14:textId="77777777" w:rsidR="006854EC" w:rsidRPr="003E1403" w:rsidRDefault="00F914E1" w:rsidP="00E13D7B">
      <w:pPr>
        <w:spacing w:line="360" w:lineRule="auto"/>
        <w:rPr>
          <w:rStyle w:val="A10"/>
          <w:rFonts w:ascii="Verdana" w:hAnsi="Verdana" w:cs="Tahoma"/>
          <w:sz w:val="24"/>
          <w:szCs w:val="24"/>
          <w:lang w:val="ru-RU"/>
        </w:rPr>
      </w:pPr>
      <w:r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2.1. </w:t>
      </w:r>
      <w:r w:rsidR="006854EC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Каков</w:t>
      </w:r>
      <w:r w:rsidR="006854EC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6854EC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текущий</w:t>
      </w:r>
      <w:r w:rsidR="006854EC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6854EC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или</w:t>
      </w:r>
      <w:r w:rsidR="006854EC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6854EC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предполагаемый</w:t>
      </w:r>
      <w:r w:rsidR="006854EC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6854EC" w:rsidRPr="003E1403">
        <w:rPr>
          <w:rStyle w:val="A10"/>
          <w:rFonts w:ascii="Verdana" w:hAnsi="Verdana" w:cs="Tahoma"/>
          <w:sz w:val="24"/>
          <w:szCs w:val="24"/>
          <w:lang w:val="en-US"/>
        </w:rPr>
        <w:t>URL</w:t>
      </w:r>
      <w:r w:rsidR="006854EC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6854EC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адрес</w:t>
      </w:r>
      <w:r w:rsidR="00863376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(</w:t>
      </w:r>
      <w:r w:rsidR="00863376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домен</w:t>
      </w:r>
      <w:r w:rsidR="00863376" w:rsidRPr="003E1403">
        <w:rPr>
          <w:rStyle w:val="A10"/>
          <w:rFonts w:ascii="Verdana" w:hAnsi="Verdana" w:cs="Tahoma"/>
          <w:sz w:val="24"/>
          <w:szCs w:val="24"/>
          <w:lang w:val="ru-RU"/>
        </w:rPr>
        <w:t>)</w:t>
      </w:r>
      <w:r w:rsidR="006854EC" w:rsidRPr="003E1403">
        <w:rPr>
          <w:rStyle w:val="A10"/>
          <w:rFonts w:ascii="Verdana" w:hAnsi="Verdana" w:cs="Tahoma"/>
          <w:sz w:val="24"/>
          <w:szCs w:val="24"/>
          <w:lang w:val="ru-RU"/>
        </w:rPr>
        <w:t>?</w:t>
      </w:r>
    </w:p>
    <w:tbl>
      <w:tblPr>
        <w:tblW w:w="0" w:type="auto"/>
        <w:tblInd w:w="108" w:type="dxa"/>
        <w:shd w:val="clear" w:color="auto" w:fill="7FE1E4"/>
        <w:tblLook w:val="04A0" w:firstRow="1" w:lastRow="0" w:firstColumn="1" w:lastColumn="0" w:noHBand="0" w:noVBand="1"/>
      </w:tblPr>
      <w:tblGrid>
        <w:gridCol w:w="8962"/>
      </w:tblGrid>
      <w:tr w:rsidR="00F914E1" w:rsidRPr="003E1403" w14:paraId="7EA07C5A" w14:textId="77777777" w:rsidTr="0095759B">
        <w:tc>
          <w:tcPr>
            <w:tcW w:w="9072" w:type="dxa"/>
            <w:shd w:val="clear" w:color="auto" w:fill="7FE1E4"/>
          </w:tcPr>
          <w:p w14:paraId="4F7F82A5" w14:textId="77777777" w:rsidR="007D7CA4" w:rsidRDefault="007D7CA4" w:rsidP="00E13D7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color w:val="000000"/>
                <w:lang w:val="ru-RU" w:eastAsia="ru-RU"/>
              </w:rPr>
            </w:pPr>
          </w:p>
          <w:p w14:paraId="69C3E575" w14:textId="77777777" w:rsidR="00D5195B" w:rsidRDefault="00D5195B" w:rsidP="00E13D7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color w:val="000000"/>
                <w:lang w:val="ru-RU" w:eastAsia="ru-RU"/>
              </w:rPr>
            </w:pPr>
          </w:p>
          <w:p w14:paraId="1B469A77" w14:textId="77777777" w:rsidR="00D5195B" w:rsidRPr="003E1403" w:rsidRDefault="00D5195B" w:rsidP="00E13D7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color w:val="000000"/>
                <w:lang w:val="ru-RU" w:eastAsia="ru-RU"/>
              </w:rPr>
            </w:pPr>
          </w:p>
        </w:tc>
      </w:tr>
    </w:tbl>
    <w:p w14:paraId="6DCF8094" w14:textId="77777777" w:rsidR="00B245FF" w:rsidRPr="003E1403" w:rsidRDefault="00B245FF" w:rsidP="00E13D7B">
      <w:pPr>
        <w:autoSpaceDE w:val="0"/>
        <w:autoSpaceDN w:val="0"/>
        <w:adjustRightInd w:val="0"/>
        <w:spacing w:line="360" w:lineRule="auto"/>
        <w:rPr>
          <w:rFonts w:ascii="Verdana" w:hAnsi="Verdana" w:cs="MS Shell Dlg 2"/>
          <w:color w:val="FFFFFF"/>
          <w:lang w:val="ru-RU" w:eastAsia="ru-RU"/>
        </w:rPr>
      </w:pPr>
    </w:p>
    <w:p w14:paraId="4C849F95" w14:textId="77777777" w:rsidR="006854EC" w:rsidRPr="003E1403" w:rsidRDefault="00F914E1" w:rsidP="00E13D7B">
      <w:pPr>
        <w:spacing w:line="360" w:lineRule="auto"/>
        <w:rPr>
          <w:rStyle w:val="A10"/>
          <w:rFonts w:ascii="Verdana" w:hAnsi="Verdana" w:cs="Tahoma"/>
          <w:sz w:val="24"/>
          <w:szCs w:val="24"/>
          <w:lang w:val="ru-RU"/>
        </w:rPr>
      </w:pPr>
      <w:r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2.2. </w:t>
      </w:r>
      <w:r w:rsidR="006854EC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Ожидаемая</w:t>
      </w:r>
      <w:r w:rsidR="006854EC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6854EC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дата</w:t>
      </w:r>
      <w:r w:rsidR="006854EC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6854EC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запуска</w:t>
      </w:r>
      <w:r w:rsidR="006854EC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6854EC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проекта</w:t>
      </w:r>
      <w:r w:rsidR="00285460" w:rsidRPr="003E1403">
        <w:rPr>
          <w:rStyle w:val="A10"/>
          <w:rFonts w:ascii="Verdana" w:hAnsi="Verdana" w:cs="Tahoma"/>
          <w:sz w:val="24"/>
          <w:szCs w:val="24"/>
          <w:lang w:val="ru-RU"/>
        </w:rPr>
        <w:t>,</w:t>
      </w:r>
      <w:r w:rsidR="006854EC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6854EC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или</w:t>
      </w:r>
      <w:r w:rsidR="006854EC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6854EC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на</w:t>
      </w:r>
      <w:r w:rsidR="006854EC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6854EC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какое</w:t>
      </w:r>
      <w:r w:rsidR="006854EC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6854EC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время</w:t>
      </w:r>
      <w:r w:rsidR="006854EC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6854EC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разработки</w:t>
      </w:r>
      <w:r w:rsidR="006854EC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863376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В</w:t>
      </w:r>
      <w:r w:rsidR="006854EC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ы</w:t>
      </w:r>
      <w:r w:rsidR="006854EC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6854EC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рассчитываете</w:t>
      </w:r>
      <w:r w:rsidR="006854EC" w:rsidRPr="003E1403">
        <w:rPr>
          <w:rStyle w:val="A10"/>
          <w:rFonts w:ascii="Verdana" w:hAnsi="Verdana" w:cs="Tahoma"/>
          <w:sz w:val="24"/>
          <w:szCs w:val="24"/>
          <w:lang w:val="ru-RU"/>
        </w:rPr>
        <w:t>?</w:t>
      </w:r>
    </w:p>
    <w:p w14:paraId="16EAEDAD" w14:textId="77777777" w:rsidR="00126A84" w:rsidRPr="003E1403" w:rsidRDefault="00126A84" w:rsidP="00E13D7B">
      <w:pPr>
        <w:spacing w:line="360" w:lineRule="auto"/>
        <w:rPr>
          <w:rStyle w:val="A10"/>
          <w:rFonts w:ascii="Verdana" w:hAnsi="Verdana" w:cs="Tahoma"/>
          <w:color w:val="A6A6A6"/>
          <w:sz w:val="24"/>
          <w:szCs w:val="24"/>
          <w:lang w:val="ru-RU"/>
        </w:rPr>
      </w:pPr>
      <w:r w:rsidRPr="003E1403">
        <w:rPr>
          <w:rStyle w:val="A10"/>
          <w:rFonts w:ascii="Verdana" w:hAnsi="Verdana" w:cs="Montserrat Medium"/>
          <w:color w:val="A6A6A6"/>
          <w:sz w:val="24"/>
          <w:szCs w:val="24"/>
          <w:lang w:val="ru-RU"/>
        </w:rPr>
        <w:t>Этот</w:t>
      </w:r>
      <w:r w:rsidRPr="003E1403">
        <w:rPr>
          <w:rStyle w:val="A10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Pr="003E1403">
        <w:rPr>
          <w:rStyle w:val="A10"/>
          <w:rFonts w:ascii="Verdana" w:hAnsi="Verdana" w:cs="Montserrat Medium"/>
          <w:color w:val="A6A6A6"/>
          <w:sz w:val="24"/>
          <w:szCs w:val="24"/>
          <w:lang w:val="ru-RU"/>
        </w:rPr>
        <w:t>вопрос</w:t>
      </w:r>
      <w:r w:rsidRPr="003E1403">
        <w:rPr>
          <w:rStyle w:val="A10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Pr="003E1403">
        <w:rPr>
          <w:rStyle w:val="A10"/>
          <w:rFonts w:ascii="Verdana" w:hAnsi="Verdana" w:cs="Montserrat Medium"/>
          <w:color w:val="A6A6A6"/>
          <w:sz w:val="24"/>
          <w:szCs w:val="24"/>
          <w:lang w:val="ru-RU"/>
        </w:rPr>
        <w:t>особенно</w:t>
      </w:r>
      <w:r w:rsidRPr="003E1403">
        <w:rPr>
          <w:rStyle w:val="A10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Pr="003E1403">
        <w:rPr>
          <w:rStyle w:val="A10"/>
          <w:rFonts w:ascii="Verdana" w:hAnsi="Verdana" w:cs="Montserrat Medium"/>
          <w:color w:val="A6A6A6"/>
          <w:sz w:val="24"/>
          <w:szCs w:val="24"/>
          <w:lang w:val="ru-RU"/>
        </w:rPr>
        <w:t>актуален</w:t>
      </w:r>
      <w:r w:rsidRPr="003E1403">
        <w:rPr>
          <w:rStyle w:val="A10"/>
          <w:rFonts w:ascii="Verdana" w:hAnsi="Verdana" w:cs="Tahoma"/>
          <w:color w:val="A6A6A6"/>
          <w:sz w:val="24"/>
          <w:szCs w:val="24"/>
          <w:lang w:val="ru-RU"/>
        </w:rPr>
        <w:t xml:space="preserve">, </w:t>
      </w:r>
      <w:r w:rsidRPr="003E1403">
        <w:rPr>
          <w:rStyle w:val="A10"/>
          <w:rFonts w:ascii="Verdana" w:hAnsi="Verdana" w:cs="Montserrat Medium"/>
          <w:color w:val="A6A6A6"/>
          <w:sz w:val="24"/>
          <w:szCs w:val="24"/>
          <w:lang w:val="ru-RU"/>
        </w:rPr>
        <w:t>если</w:t>
      </w:r>
      <w:r w:rsidRPr="003E1403">
        <w:rPr>
          <w:rStyle w:val="A10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Pr="003E1403">
        <w:rPr>
          <w:rStyle w:val="A10"/>
          <w:rFonts w:ascii="Verdana" w:hAnsi="Verdana" w:cs="Montserrat Medium"/>
          <w:color w:val="A6A6A6"/>
          <w:sz w:val="24"/>
          <w:szCs w:val="24"/>
          <w:lang w:val="ru-RU"/>
        </w:rPr>
        <w:t>есть</w:t>
      </w:r>
      <w:r w:rsidRPr="003E1403">
        <w:rPr>
          <w:rStyle w:val="A10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Pr="003E1403">
        <w:rPr>
          <w:rStyle w:val="A10"/>
          <w:rFonts w:ascii="Verdana" w:hAnsi="Verdana" w:cs="Montserrat Medium"/>
          <w:color w:val="A6A6A6"/>
          <w:sz w:val="24"/>
          <w:szCs w:val="24"/>
          <w:lang w:val="ru-RU"/>
        </w:rPr>
        <w:t>точная</w:t>
      </w:r>
      <w:r w:rsidRPr="003E1403">
        <w:rPr>
          <w:rStyle w:val="A10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Pr="003E1403">
        <w:rPr>
          <w:rStyle w:val="A10"/>
          <w:rFonts w:ascii="Verdana" w:hAnsi="Verdana" w:cs="Montserrat Medium"/>
          <w:color w:val="A6A6A6"/>
          <w:sz w:val="24"/>
          <w:szCs w:val="24"/>
          <w:lang w:val="ru-RU"/>
        </w:rPr>
        <w:t>дата</w:t>
      </w:r>
      <w:r w:rsidRPr="003E1403">
        <w:rPr>
          <w:rStyle w:val="A10"/>
          <w:rFonts w:ascii="Verdana" w:hAnsi="Verdana" w:cs="Tahoma"/>
          <w:color w:val="A6A6A6"/>
          <w:sz w:val="24"/>
          <w:szCs w:val="24"/>
          <w:lang w:val="ru-RU"/>
        </w:rPr>
        <w:t xml:space="preserve">, </w:t>
      </w:r>
      <w:r w:rsidRPr="003E1403">
        <w:rPr>
          <w:rStyle w:val="A10"/>
          <w:rFonts w:ascii="Verdana" w:hAnsi="Verdana" w:cs="Montserrat Medium"/>
          <w:color w:val="A6A6A6"/>
          <w:sz w:val="24"/>
          <w:szCs w:val="24"/>
          <w:lang w:val="ru-RU"/>
        </w:rPr>
        <w:t>к</w:t>
      </w:r>
      <w:r w:rsidRPr="003E1403">
        <w:rPr>
          <w:rStyle w:val="A10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Pr="003E1403">
        <w:rPr>
          <w:rStyle w:val="A10"/>
          <w:rFonts w:ascii="Verdana" w:hAnsi="Verdana" w:cs="Montserrat Medium"/>
          <w:color w:val="A6A6A6"/>
          <w:sz w:val="24"/>
          <w:szCs w:val="24"/>
          <w:lang w:val="ru-RU"/>
        </w:rPr>
        <w:t>которой</w:t>
      </w:r>
      <w:r w:rsidRPr="003E1403">
        <w:rPr>
          <w:rStyle w:val="A10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Pr="003E1403">
        <w:rPr>
          <w:rStyle w:val="A10"/>
          <w:rFonts w:ascii="Verdana" w:hAnsi="Verdana" w:cs="Montserrat Medium"/>
          <w:color w:val="A6A6A6"/>
          <w:sz w:val="24"/>
          <w:szCs w:val="24"/>
          <w:lang w:val="ru-RU"/>
        </w:rPr>
        <w:t>сайт</w:t>
      </w:r>
      <w:r w:rsidRPr="003E1403">
        <w:rPr>
          <w:rStyle w:val="A10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Pr="003E1403">
        <w:rPr>
          <w:rStyle w:val="A10"/>
          <w:rFonts w:ascii="Verdana" w:hAnsi="Verdana" w:cs="Montserrat Medium"/>
          <w:color w:val="A6A6A6"/>
          <w:sz w:val="24"/>
          <w:szCs w:val="24"/>
          <w:lang w:val="ru-RU"/>
        </w:rPr>
        <w:t>должен</w:t>
      </w:r>
      <w:r w:rsidRPr="003E1403">
        <w:rPr>
          <w:rStyle w:val="A10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Pr="003E1403">
        <w:rPr>
          <w:rStyle w:val="A10"/>
          <w:rFonts w:ascii="Verdana" w:hAnsi="Verdana" w:cs="Montserrat Medium"/>
          <w:color w:val="A6A6A6"/>
          <w:sz w:val="24"/>
          <w:szCs w:val="24"/>
          <w:lang w:val="ru-RU"/>
        </w:rPr>
        <w:t>быть</w:t>
      </w:r>
      <w:r w:rsidRPr="003E1403">
        <w:rPr>
          <w:rStyle w:val="A10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Pr="003E1403">
        <w:rPr>
          <w:rStyle w:val="A10"/>
          <w:rFonts w:ascii="Verdana" w:hAnsi="Verdana" w:cs="Montserrat Medium"/>
          <w:color w:val="A6A6A6"/>
          <w:sz w:val="24"/>
          <w:szCs w:val="24"/>
          <w:lang w:val="ru-RU"/>
        </w:rPr>
        <w:t>запущен</w:t>
      </w:r>
      <w:r w:rsidRPr="003E1403">
        <w:rPr>
          <w:rStyle w:val="A10"/>
          <w:rFonts w:ascii="Verdana" w:hAnsi="Verdana" w:cs="Tahoma"/>
          <w:color w:val="A6A6A6"/>
          <w:sz w:val="24"/>
          <w:szCs w:val="24"/>
          <w:lang w:val="ru-RU"/>
        </w:rPr>
        <w:t xml:space="preserve">. </w:t>
      </w:r>
    </w:p>
    <w:tbl>
      <w:tblPr>
        <w:tblW w:w="0" w:type="auto"/>
        <w:tblInd w:w="108" w:type="dxa"/>
        <w:shd w:val="clear" w:color="auto" w:fill="7FE1E4"/>
        <w:tblLook w:val="04A0" w:firstRow="1" w:lastRow="0" w:firstColumn="1" w:lastColumn="0" w:noHBand="0" w:noVBand="1"/>
      </w:tblPr>
      <w:tblGrid>
        <w:gridCol w:w="8962"/>
      </w:tblGrid>
      <w:tr w:rsidR="00990C87" w:rsidRPr="003E1403" w14:paraId="1471CCEF" w14:textId="77777777" w:rsidTr="0095759B">
        <w:tc>
          <w:tcPr>
            <w:tcW w:w="9072" w:type="dxa"/>
            <w:shd w:val="clear" w:color="auto" w:fill="7FE1E4"/>
          </w:tcPr>
          <w:p w14:paraId="4DACB175" w14:textId="77777777" w:rsidR="007D7CA4" w:rsidRDefault="007D7CA4" w:rsidP="00E13D7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  <w:p w14:paraId="7520A467" w14:textId="77777777" w:rsidR="00D5195B" w:rsidRDefault="00D5195B" w:rsidP="00E13D7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  <w:p w14:paraId="004FE787" w14:textId="77777777" w:rsidR="00D5195B" w:rsidRPr="003E1403" w:rsidRDefault="00D5195B" w:rsidP="00E13D7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</w:tc>
      </w:tr>
    </w:tbl>
    <w:p w14:paraId="6CCFAAB7" w14:textId="77777777" w:rsidR="00E6764E" w:rsidRPr="003E1403" w:rsidRDefault="00E6764E" w:rsidP="00E13D7B">
      <w:pPr>
        <w:spacing w:line="360" w:lineRule="auto"/>
        <w:rPr>
          <w:rStyle w:val="A10"/>
          <w:rFonts w:ascii="Verdana" w:hAnsi="Verdana" w:cs="Tahoma"/>
          <w:sz w:val="24"/>
          <w:szCs w:val="24"/>
          <w:lang w:val="ru-RU"/>
        </w:rPr>
      </w:pPr>
    </w:p>
    <w:p w14:paraId="75D51808" w14:textId="77777777" w:rsidR="0094185E" w:rsidRPr="003E1403" w:rsidRDefault="00F914E1" w:rsidP="00E13D7B">
      <w:pPr>
        <w:spacing w:line="360" w:lineRule="auto"/>
        <w:rPr>
          <w:rStyle w:val="A10"/>
          <w:rFonts w:ascii="Verdana" w:hAnsi="Verdana" w:cs="Tahoma"/>
          <w:sz w:val="24"/>
          <w:szCs w:val="24"/>
          <w:lang w:val="ru-RU"/>
        </w:rPr>
      </w:pPr>
      <w:r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2.3. </w:t>
      </w:r>
      <w:r w:rsidR="0094185E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Есть</w:t>
      </w:r>
      <w:r w:rsidR="0094185E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94185E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ли</w:t>
      </w:r>
      <w:r w:rsidR="0094185E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94185E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у</w:t>
      </w:r>
      <w:r w:rsidR="0094185E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В</w:t>
      </w:r>
      <w:r w:rsidR="0094185E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ас</w:t>
      </w:r>
      <w:r w:rsidR="0094185E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94185E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жесткие</w:t>
      </w:r>
      <w:r w:rsidR="0094185E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94185E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бюджетные</w:t>
      </w:r>
      <w:r w:rsidR="0094185E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94185E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ограничения</w:t>
      </w:r>
      <w:r w:rsidR="0094185E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? </w:t>
      </w:r>
      <w:r w:rsidR="0094185E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Какой</w:t>
      </w:r>
      <w:r w:rsidR="0094185E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94185E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бюджет</w:t>
      </w:r>
      <w:r w:rsidR="0094185E" w:rsidRPr="003E1403">
        <w:rPr>
          <w:rStyle w:val="A10"/>
          <w:rFonts w:ascii="Verdana" w:hAnsi="Verdana" w:cs="Tahoma"/>
          <w:sz w:val="24"/>
          <w:szCs w:val="24"/>
          <w:lang w:val="ru-RU"/>
        </w:rPr>
        <w:t>?</w:t>
      </w:r>
    </w:p>
    <w:p w14:paraId="0B07F05B" w14:textId="77777777" w:rsidR="0094185E" w:rsidRPr="003E1403" w:rsidRDefault="007D3E8F" w:rsidP="00E13D7B">
      <w:pPr>
        <w:spacing w:line="360" w:lineRule="auto"/>
        <w:rPr>
          <w:rStyle w:val="A10"/>
          <w:rFonts w:ascii="Verdana" w:hAnsi="Verdana" w:cs="Tahoma"/>
          <w:color w:val="BFBFBF"/>
          <w:sz w:val="24"/>
          <w:szCs w:val="24"/>
          <w:lang w:val="ru-RU"/>
        </w:rPr>
      </w:pPr>
      <w:r w:rsidRPr="003E1403">
        <w:rPr>
          <w:rStyle w:val="A10"/>
          <w:rFonts w:ascii="Verdana" w:hAnsi="Verdana" w:cs="Montserrat Medium"/>
          <w:color w:val="A6A6A6"/>
          <w:sz w:val="24"/>
          <w:szCs w:val="24"/>
          <w:lang w:val="ru-RU"/>
        </w:rPr>
        <w:lastRenderedPageBreak/>
        <w:t>О</w:t>
      </w:r>
      <w:r w:rsidR="0094185E" w:rsidRPr="003E1403">
        <w:rPr>
          <w:rStyle w:val="A10"/>
          <w:rFonts w:ascii="Verdana" w:hAnsi="Verdana" w:cs="Montserrat Medium"/>
          <w:color w:val="A6A6A6"/>
          <w:sz w:val="24"/>
          <w:szCs w:val="24"/>
          <w:lang w:val="ru-RU"/>
        </w:rPr>
        <w:t>дни</w:t>
      </w:r>
      <w:r w:rsidR="0094185E" w:rsidRPr="003E1403">
        <w:rPr>
          <w:rStyle w:val="A10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94185E" w:rsidRPr="003E1403">
        <w:rPr>
          <w:rStyle w:val="A10"/>
          <w:rFonts w:ascii="Verdana" w:hAnsi="Verdana" w:cs="Montserrat Medium"/>
          <w:color w:val="A6A6A6"/>
          <w:sz w:val="24"/>
          <w:szCs w:val="24"/>
          <w:lang w:val="ru-RU"/>
        </w:rPr>
        <w:t>и</w:t>
      </w:r>
      <w:r w:rsidR="0094185E" w:rsidRPr="003E1403">
        <w:rPr>
          <w:rStyle w:val="A10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94185E" w:rsidRPr="003E1403">
        <w:rPr>
          <w:rStyle w:val="A10"/>
          <w:rFonts w:ascii="Verdana" w:hAnsi="Verdana" w:cs="Montserrat Medium"/>
          <w:color w:val="A6A6A6"/>
          <w:sz w:val="24"/>
          <w:szCs w:val="24"/>
          <w:lang w:val="ru-RU"/>
        </w:rPr>
        <w:t>те</w:t>
      </w:r>
      <w:r w:rsidRPr="003E1403">
        <w:rPr>
          <w:rStyle w:val="A10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94185E" w:rsidRPr="003E1403">
        <w:rPr>
          <w:rStyle w:val="A10"/>
          <w:rFonts w:ascii="Verdana" w:hAnsi="Verdana" w:cs="Montserrat Medium"/>
          <w:color w:val="A6A6A6"/>
          <w:sz w:val="24"/>
          <w:szCs w:val="24"/>
          <w:lang w:val="ru-RU"/>
        </w:rPr>
        <w:t>же</w:t>
      </w:r>
      <w:r w:rsidR="0094185E" w:rsidRPr="003E1403">
        <w:rPr>
          <w:rStyle w:val="A10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94185E" w:rsidRPr="003E1403">
        <w:rPr>
          <w:rStyle w:val="A10"/>
          <w:rFonts w:ascii="Verdana" w:hAnsi="Verdana" w:cs="Montserrat Medium"/>
          <w:color w:val="A6A6A6"/>
          <w:sz w:val="24"/>
          <w:szCs w:val="24"/>
          <w:lang w:val="ru-RU"/>
        </w:rPr>
        <w:t>задачи</w:t>
      </w:r>
      <w:r w:rsidR="0094185E" w:rsidRPr="003E1403">
        <w:rPr>
          <w:rStyle w:val="A10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94185E" w:rsidRPr="003E1403">
        <w:rPr>
          <w:rStyle w:val="A10"/>
          <w:rFonts w:ascii="Verdana" w:hAnsi="Verdana" w:cs="Montserrat Medium"/>
          <w:color w:val="A6A6A6"/>
          <w:sz w:val="24"/>
          <w:szCs w:val="24"/>
          <w:lang w:val="ru-RU"/>
        </w:rPr>
        <w:t>можно</w:t>
      </w:r>
      <w:r w:rsidR="0094185E" w:rsidRPr="003E1403">
        <w:rPr>
          <w:rStyle w:val="A10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94185E" w:rsidRPr="003E1403">
        <w:rPr>
          <w:rStyle w:val="A10"/>
          <w:rFonts w:ascii="Verdana" w:hAnsi="Verdana" w:cs="Montserrat Medium"/>
          <w:color w:val="A6A6A6"/>
          <w:sz w:val="24"/>
          <w:szCs w:val="24"/>
          <w:lang w:val="ru-RU"/>
        </w:rPr>
        <w:t>решить</w:t>
      </w:r>
      <w:r w:rsidR="0094185E" w:rsidRPr="003E1403">
        <w:rPr>
          <w:rStyle w:val="A10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94185E" w:rsidRPr="003E1403">
        <w:rPr>
          <w:rStyle w:val="A10"/>
          <w:rFonts w:ascii="Verdana" w:hAnsi="Verdana" w:cs="Montserrat Medium"/>
          <w:color w:val="A6A6A6"/>
          <w:sz w:val="24"/>
          <w:szCs w:val="24"/>
          <w:lang w:val="ru-RU"/>
        </w:rPr>
        <w:t>разным</w:t>
      </w:r>
      <w:r w:rsidRPr="003E1403">
        <w:rPr>
          <w:rStyle w:val="A10"/>
          <w:rFonts w:ascii="Verdana" w:hAnsi="Verdana" w:cs="Montserrat Medium"/>
          <w:color w:val="A6A6A6"/>
          <w:sz w:val="24"/>
          <w:szCs w:val="24"/>
          <w:lang w:val="ru-RU"/>
        </w:rPr>
        <w:t>и</w:t>
      </w:r>
      <w:r w:rsidR="0094185E" w:rsidRPr="003E1403">
        <w:rPr>
          <w:rStyle w:val="A10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94185E" w:rsidRPr="003E1403">
        <w:rPr>
          <w:rStyle w:val="A10"/>
          <w:rFonts w:ascii="Verdana" w:hAnsi="Verdana" w:cs="Montserrat Medium"/>
          <w:color w:val="A6A6A6"/>
          <w:sz w:val="24"/>
          <w:szCs w:val="24"/>
          <w:lang w:val="ru-RU"/>
        </w:rPr>
        <w:t>способ</w:t>
      </w:r>
      <w:r w:rsidRPr="003E1403">
        <w:rPr>
          <w:rStyle w:val="A10"/>
          <w:rFonts w:ascii="Verdana" w:hAnsi="Verdana" w:cs="Montserrat Medium"/>
          <w:color w:val="A6A6A6"/>
          <w:sz w:val="24"/>
          <w:szCs w:val="24"/>
          <w:lang w:val="ru-RU"/>
        </w:rPr>
        <w:t>а</w:t>
      </w:r>
      <w:r w:rsidR="0094185E" w:rsidRPr="003E1403">
        <w:rPr>
          <w:rStyle w:val="A10"/>
          <w:rFonts w:ascii="Verdana" w:hAnsi="Verdana" w:cs="Montserrat Medium"/>
          <w:color w:val="A6A6A6"/>
          <w:sz w:val="24"/>
          <w:szCs w:val="24"/>
          <w:lang w:val="ru-RU"/>
        </w:rPr>
        <w:t>м</w:t>
      </w:r>
      <w:r w:rsidRPr="003E1403">
        <w:rPr>
          <w:rStyle w:val="A10"/>
          <w:rFonts w:ascii="Verdana" w:hAnsi="Verdana" w:cs="Montserrat Medium"/>
          <w:color w:val="A6A6A6"/>
          <w:sz w:val="24"/>
          <w:szCs w:val="24"/>
          <w:lang w:val="ru-RU"/>
        </w:rPr>
        <w:t>и</w:t>
      </w:r>
      <w:r w:rsidR="00285460" w:rsidRPr="003E1403">
        <w:rPr>
          <w:rStyle w:val="A10"/>
          <w:rFonts w:ascii="Verdana" w:hAnsi="Verdana" w:cs="Tahoma"/>
          <w:color w:val="A6A6A6"/>
          <w:sz w:val="24"/>
          <w:szCs w:val="24"/>
          <w:lang w:val="ru-RU"/>
        </w:rPr>
        <w:t>,</w:t>
      </w:r>
      <w:r w:rsidR="0094185E" w:rsidRPr="003E1403">
        <w:rPr>
          <w:rStyle w:val="A10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94185E" w:rsidRPr="003E1403">
        <w:rPr>
          <w:rStyle w:val="A10"/>
          <w:rFonts w:ascii="Verdana" w:hAnsi="Verdana" w:cs="Montserrat Medium"/>
          <w:color w:val="A6A6A6"/>
          <w:sz w:val="24"/>
          <w:szCs w:val="24"/>
          <w:lang w:val="ru-RU"/>
        </w:rPr>
        <w:t>и</w:t>
      </w:r>
      <w:r w:rsidR="0094185E" w:rsidRPr="003E1403">
        <w:rPr>
          <w:rStyle w:val="A10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94185E" w:rsidRPr="003E1403">
        <w:rPr>
          <w:rStyle w:val="A10"/>
          <w:rFonts w:ascii="Verdana" w:hAnsi="Verdana" w:cs="Montserrat Medium"/>
          <w:color w:val="A6A6A6"/>
          <w:sz w:val="24"/>
          <w:szCs w:val="24"/>
          <w:lang w:val="ru-RU"/>
        </w:rPr>
        <w:t>от</w:t>
      </w:r>
      <w:r w:rsidR="0094185E" w:rsidRPr="003E1403">
        <w:rPr>
          <w:rStyle w:val="A10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94185E" w:rsidRPr="003E1403">
        <w:rPr>
          <w:rStyle w:val="A10"/>
          <w:rFonts w:ascii="Verdana" w:hAnsi="Verdana" w:cs="Montserrat Medium"/>
          <w:color w:val="A6A6A6"/>
          <w:sz w:val="24"/>
          <w:szCs w:val="24"/>
          <w:lang w:val="ru-RU"/>
        </w:rPr>
        <w:t>этого</w:t>
      </w:r>
      <w:r w:rsidR="0094185E" w:rsidRPr="003E1403">
        <w:rPr>
          <w:rStyle w:val="A10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94185E" w:rsidRPr="003E1403">
        <w:rPr>
          <w:rStyle w:val="A10"/>
          <w:rFonts w:ascii="Verdana" w:hAnsi="Verdana" w:cs="Montserrat Medium"/>
          <w:color w:val="A6A6A6"/>
          <w:sz w:val="24"/>
          <w:szCs w:val="24"/>
          <w:lang w:val="ru-RU"/>
        </w:rPr>
        <w:t>сильно</w:t>
      </w:r>
      <w:r w:rsidR="0094185E" w:rsidRPr="003E1403">
        <w:rPr>
          <w:rStyle w:val="A10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94185E" w:rsidRPr="003E1403">
        <w:rPr>
          <w:rStyle w:val="A10"/>
          <w:rFonts w:ascii="Verdana" w:hAnsi="Verdana" w:cs="Montserrat Medium"/>
          <w:color w:val="A6A6A6"/>
          <w:sz w:val="24"/>
          <w:szCs w:val="24"/>
          <w:lang w:val="ru-RU"/>
        </w:rPr>
        <w:t>завис</w:t>
      </w:r>
      <w:r w:rsidRPr="003E1403">
        <w:rPr>
          <w:rStyle w:val="A10"/>
          <w:rFonts w:ascii="Verdana" w:hAnsi="Verdana" w:cs="Montserrat Medium"/>
          <w:color w:val="A6A6A6"/>
          <w:sz w:val="24"/>
          <w:szCs w:val="24"/>
          <w:lang w:val="ru-RU"/>
        </w:rPr>
        <w:t>и</w:t>
      </w:r>
      <w:r w:rsidR="0094185E" w:rsidRPr="003E1403">
        <w:rPr>
          <w:rStyle w:val="A10"/>
          <w:rFonts w:ascii="Verdana" w:hAnsi="Verdana" w:cs="Montserrat Medium"/>
          <w:color w:val="A6A6A6"/>
          <w:sz w:val="24"/>
          <w:szCs w:val="24"/>
          <w:lang w:val="ru-RU"/>
        </w:rPr>
        <w:t>т</w:t>
      </w:r>
      <w:r w:rsidR="0094185E" w:rsidRPr="003E1403">
        <w:rPr>
          <w:rStyle w:val="A10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Pr="003E1403">
        <w:rPr>
          <w:rStyle w:val="A10"/>
          <w:rFonts w:ascii="Verdana" w:hAnsi="Verdana" w:cs="Montserrat Medium"/>
          <w:color w:val="A6A6A6"/>
          <w:sz w:val="24"/>
          <w:szCs w:val="24"/>
          <w:lang w:val="ru-RU"/>
        </w:rPr>
        <w:t>время</w:t>
      </w:r>
      <w:r w:rsidRPr="003E1403">
        <w:rPr>
          <w:rStyle w:val="A10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Pr="003E1403">
        <w:rPr>
          <w:rStyle w:val="A10"/>
          <w:rFonts w:ascii="Verdana" w:hAnsi="Verdana" w:cs="Montserrat Medium"/>
          <w:color w:val="A6A6A6"/>
          <w:sz w:val="24"/>
          <w:szCs w:val="24"/>
          <w:lang w:val="ru-RU"/>
        </w:rPr>
        <w:t>на</w:t>
      </w:r>
      <w:r w:rsidRPr="003E1403">
        <w:rPr>
          <w:rStyle w:val="A10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Pr="003E1403">
        <w:rPr>
          <w:rStyle w:val="A10"/>
          <w:rFonts w:ascii="Verdana" w:hAnsi="Verdana" w:cs="Montserrat Medium"/>
          <w:color w:val="A6A6A6"/>
          <w:sz w:val="24"/>
          <w:szCs w:val="24"/>
          <w:lang w:val="ru-RU"/>
        </w:rPr>
        <w:t>разработку</w:t>
      </w:r>
      <w:r w:rsidRPr="003E1403">
        <w:rPr>
          <w:rStyle w:val="A10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Pr="003E1403">
        <w:rPr>
          <w:rStyle w:val="A10"/>
          <w:rFonts w:ascii="Verdana" w:hAnsi="Verdana" w:cs="Montserrat Medium"/>
          <w:color w:val="A6A6A6"/>
          <w:sz w:val="24"/>
          <w:szCs w:val="24"/>
          <w:lang w:val="ru-RU"/>
        </w:rPr>
        <w:t>и</w:t>
      </w:r>
      <w:r w:rsidRPr="003E1403">
        <w:rPr>
          <w:rStyle w:val="A10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Pr="003E1403">
        <w:rPr>
          <w:rStyle w:val="A10"/>
          <w:rFonts w:ascii="Verdana" w:hAnsi="Verdana" w:cs="Montserrat Medium"/>
          <w:color w:val="A6A6A6"/>
          <w:sz w:val="24"/>
          <w:szCs w:val="24"/>
          <w:lang w:val="ru-RU"/>
        </w:rPr>
        <w:t>бюджет</w:t>
      </w:r>
      <w:r w:rsidRPr="003E1403">
        <w:rPr>
          <w:rStyle w:val="A10"/>
          <w:rFonts w:ascii="Verdana" w:hAnsi="Verdana" w:cs="Tahoma"/>
          <w:color w:val="A6A6A6"/>
          <w:sz w:val="24"/>
          <w:szCs w:val="24"/>
          <w:lang w:val="ru-RU"/>
        </w:rPr>
        <w:t xml:space="preserve">. </w:t>
      </w:r>
      <w:r w:rsidRPr="003E1403">
        <w:rPr>
          <w:rStyle w:val="A10"/>
          <w:rFonts w:ascii="Verdana" w:hAnsi="Verdana" w:cs="Montserrat Medium"/>
          <w:color w:val="A6A6A6"/>
          <w:sz w:val="24"/>
          <w:szCs w:val="24"/>
          <w:lang w:val="ru-RU"/>
        </w:rPr>
        <w:t>Даже</w:t>
      </w:r>
      <w:r w:rsidRPr="003E1403">
        <w:rPr>
          <w:rStyle w:val="A10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Pr="003E1403">
        <w:rPr>
          <w:rStyle w:val="A10"/>
          <w:rFonts w:ascii="Verdana" w:hAnsi="Verdana" w:cs="Montserrat Medium"/>
          <w:color w:val="A6A6A6"/>
          <w:sz w:val="24"/>
          <w:szCs w:val="24"/>
          <w:lang w:val="ru-RU"/>
        </w:rPr>
        <w:t>если</w:t>
      </w:r>
      <w:r w:rsidRPr="003E1403">
        <w:rPr>
          <w:rStyle w:val="A10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F914E1" w:rsidRPr="003E1403">
        <w:rPr>
          <w:rStyle w:val="A10"/>
          <w:rFonts w:ascii="Verdana" w:hAnsi="Verdana" w:cs="Montserrat Medium"/>
          <w:color w:val="A6A6A6"/>
          <w:sz w:val="24"/>
          <w:szCs w:val="24"/>
          <w:lang w:val="ru-RU"/>
        </w:rPr>
        <w:t>В</w:t>
      </w:r>
      <w:r w:rsidRPr="003E1403">
        <w:rPr>
          <w:rStyle w:val="A10"/>
          <w:rFonts w:ascii="Verdana" w:hAnsi="Verdana" w:cs="Montserrat Medium"/>
          <w:color w:val="A6A6A6"/>
          <w:sz w:val="24"/>
          <w:szCs w:val="24"/>
          <w:lang w:val="ru-RU"/>
        </w:rPr>
        <w:t>аш</w:t>
      </w:r>
      <w:r w:rsidRPr="003E1403">
        <w:rPr>
          <w:rStyle w:val="A10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Pr="003E1403">
        <w:rPr>
          <w:rStyle w:val="A10"/>
          <w:rFonts w:ascii="Verdana" w:hAnsi="Verdana" w:cs="Montserrat Medium"/>
          <w:color w:val="A6A6A6"/>
          <w:sz w:val="24"/>
          <w:szCs w:val="24"/>
          <w:lang w:val="ru-RU"/>
        </w:rPr>
        <w:t>бюджет</w:t>
      </w:r>
      <w:r w:rsidRPr="003E1403">
        <w:rPr>
          <w:rStyle w:val="A10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Pr="003E1403">
        <w:rPr>
          <w:rStyle w:val="A10"/>
          <w:rFonts w:ascii="Verdana" w:hAnsi="Verdana" w:cs="Montserrat Medium"/>
          <w:color w:val="A6A6A6"/>
          <w:sz w:val="24"/>
          <w:szCs w:val="24"/>
          <w:lang w:val="ru-RU"/>
        </w:rPr>
        <w:t>будет</w:t>
      </w:r>
      <w:r w:rsidRPr="003E1403">
        <w:rPr>
          <w:rStyle w:val="A10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Pr="003E1403">
        <w:rPr>
          <w:rStyle w:val="A10"/>
          <w:rFonts w:ascii="Verdana" w:hAnsi="Verdana" w:cs="Montserrat Medium"/>
          <w:color w:val="A6A6A6"/>
          <w:sz w:val="24"/>
          <w:szCs w:val="24"/>
          <w:lang w:val="ru-RU"/>
        </w:rPr>
        <w:t>сильно</w:t>
      </w:r>
      <w:r w:rsidRPr="003E1403">
        <w:rPr>
          <w:rStyle w:val="A10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Pr="003E1403">
        <w:rPr>
          <w:rStyle w:val="A10"/>
          <w:rFonts w:ascii="Verdana" w:hAnsi="Verdana" w:cs="Montserrat Medium"/>
          <w:color w:val="A6A6A6"/>
          <w:sz w:val="24"/>
          <w:szCs w:val="24"/>
          <w:lang w:val="ru-RU"/>
        </w:rPr>
        <w:t>ограничен</w:t>
      </w:r>
      <w:r w:rsidRPr="003E1403">
        <w:rPr>
          <w:rStyle w:val="A10"/>
          <w:rFonts w:ascii="Verdana" w:hAnsi="Verdana" w:cs="Tahoma"/>
          <w:color w:val="A6A6A6"/>
          <w:sz w:val="24"/>
          <w:szCs w:val="24"/>
          <w:lang w:val="ru-RU"/>
        </w:rPr>
        <w:t xml:space="preserve">, </w:t>
      </w:r>
      <w:r w:rsidRPr="003E1403">
        <w:rPr>
          <w:rStyle w:val="A10"/>
          <w:rFonts w:ascii="Verdana" w:hAnsi="Verdana" w:cs="Montserrat Medium"/>
          <w:color w:val="A6A6A6"/>
          <w:sz w:val="24"/>
          <w:szCs w:val="24"/>
          <w:lang w:val="ru-RU"/>
        </w:rPr>
        <w:t>мы</w:t>
      </w:r>
      <w:r w:rsidRPr="003E1403">
        <w:rPr>
          <w:rStyle w:val="A10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Pr="003E1403">
        <w:rPr>
          <w:rStyle w:val="A10"/>
          <w:rFonts w:ascii="Verdana" w:hAnsi="Verdana" w:cs="Montserrat Medium"/>
          <w:color w:val="A6A6A6"/>
          <w:sz w:val="24"/>
          <w:szCs w:val="24"/>
          <w:lang w:val="ru-RU"/>
        </w:rPr>
        <w:t>попробуем</w:t>
      </w:r>
      <w:r w:rsidRPr="003E1403">
        <w:rPr>
          <w:rStyle w:val="A10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Pr="003E1403">
        <w:rPr>
          <w:rStyle w:val="A10"/>
          <w:rFonts w:ascii="Verdana" w:hAnsi="Verdana" w:cs="Montserrat Medium"/>
          <w:color w:val="A6A6A6"/>
          <w:sz w:val="24"/>
          <w:szCs w:val="24"/>
          <w:lang w:val="ru-RU"/>
        </w:rPr>
        <w:t>предложить</w:t>
      </w:r>
      <w:r w:rsidRPr="003E1403">
        <w:rPr>
          <w:rStyle w:val="A10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Pr="003E1403">
        <w:rPr>
          <w:rStyle w:val="A10"/>
          <w:rFonts w:ascii="Verdana" w:hAnsi="Verdana" w:cs="Montserrat Medium"/>
          <w:color w:val="A6A6A6"/>
          <w:sz w:val="24"/>
          <w:szCs w:val="24"/>
          <w:lang w:val="ru-RU"/>
        </w:rPr>
        <w:t>эффективные</w:t>
      </w:r>
      <w:r w:rsidRPr="003E1403">
        <w:rPr>
          <w:rStyle w:val="A10"/>
          <w:rFonts w:ascii="Verdana" w:hAnsi="Verdana" w:cs="Tahoma"/>
          <w:color w:val="BFBFBF"/>
          <w:sz w:val="24"/>
          <w:szCs w:val="24"/>
          <w:lang w:val="ru-RU"/>
        </w:rPr>
        <w:t xml:space="preserve"> </w:t>
      </w:r>
      <w:r w:rsidRPr="003E1403">
        <w:rPr>
          <w:rStyle w:val="A10"/>
          <w:rFonts w:ascii="Verdana" w:hAnsi="Verdana" w:cs="Montserrat Medium"/>
          <w:color w:val="A6A6A6"/>
          <w:sz w:val="24"/>
          <w:szCs w:val="24"/>
          <w:lang w:val="ru-RU"/>
        </w:rPr>
        <w:t>решения</w:t>
      </w:r>
      <w:r w:rsidRPr="003E1403">
        <w:rPr>
          <w:rStyle w:val="A10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C90CC8" w:rsidRPr="003E1403">
        <w:rPr>
          <w:rStyle w:val="A10"/>
          <w:rFonts w:ascii="Verdana" w:hAnsi="Verdana" w:cs="Montserrat Medium"/>
          <w:color w:val="A6A6A6"/>
          <w:sz w:val="24"/>
          <w:szCs w:val="24"/>
          <w:lang w:val="ru-RU"/>
        </w:rPr>
        <w:t>поставленных</w:t>
      </w:r>
      <w:r w:rsidR="00C90CC8" w:rsidRPr="003E1403">
        <w:rPr>
          <w:rStyle w:val="A10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Pr="003E1403">
        <w:rPr>
          <w:rStyle w:val="A10"/>
          <w:rFonts w:ascii="Verdana" w:hAnsi="Verdana" w:cs="Montserrat Medium"/>
          <w:color w:val="A6A6A6"/>
          <w:sz w:val="24"/>
          <w:szCs w:val="24"/>
          <w:lang w:val="ru-RU"/>
        </w:rPr>
        <w:t>задач</w:t>
      </w:r>
      <w:r w:rsidRPr="003E1403">
        <w:rPr>
          <w:rStyle w:val="A10"/>
          <w:rFonts w:ascii="Verdana" w:hAnsi="Verdana" w:cs="Tahoma"/>
          <w:color w:val="A6A6A6"/>
          <w:sz w:val="24"/>
          <w:szCs w:val="24"/>
          <w:lang w:val="ru-RU"/>
        </w:rPr>
        <w:t xml:space="preserve">, </w:t>
      </w:r>
      <w:r w:rsidRPr="003E1403">
        <w:rPr>
          <w:rStyle w:val="A10"/>
          <w:rFonts w:ascii="Verdana" w:hAnsi="Verdana" w:cs="Montserrat Medium"/>
          <w:color w:val="A6A6A6"/>
          <w:sz w:val="24"/>
          <w:szCs w:val="24"/>
          <w:lang w:val="ru-RU"/>
        </w:rPr>
        <w:t>правда</w:t>
      </w:r>
      <w:r w:rsidRPr="003E1403">
        <w:rPr>
          <w:rStyle w:val="A10"/>
          <w:rFonts w:ascii="Verdana" w:hAnsi="Verdana" w:cs="Tahoma"/>
          <w:color w:val="A6A6A6"/>
          <w:sz w:val="24"/>
          <w:szCs w:val="24"/>
          <w:lang w:val="ru-RU"/>
        </w:rPr>
        <w:t xml:space="preserve">, </w:t>
      </w:r>
      <w:r w:rsidRPr="003E1403">
        <w:rPr>
          <w:rStyle w:val="A10"/>
          <w:rFonts w:ascii="Verdana" w:hAnsi="Verdana" w:cs="Montserrat Medium"/>
          <w:color w:val="A6A6A6"/>
          <w:sz w:val="24"/>
          <w:szCs w:val="24"/>
          <w:lang w:val="ru-RU"/>
        </w:rPr>
        <w:t>возможно</w:t>
      </w:r>
      <w:r w:rsidR="00990C87" w:rsidRPr="003E1403">
        <w:rPr>
          <w:rStyle w:val="A10"/>
          <w:rFonts w:ascii="Verdana" w:hAnsi="Verdana" w:cs="Tahoma"/>
          <w:color w:val="A6A6A6"/>
          <w:sz w:val="24"/>
          <w:szCs w:val="24"/>
          <w:lang w:val="ru-RU"/>
        </w:rPr>
        <w:t>,</w:t>
      </w:r>
      <w:r w:rsidRPr="003E1403">
        <w:rPr>
          <w:rStyle w:val="A10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Pr="003E1403">
        <w:rPr>
          <w:rStyle w:val="A10"/>
          <w:rFonts w:ascii="Verdana" w:hAnsi="Verdana" w:cs="Montserrat Medium"/>
          <w:color w:val="A6A6A6"/>
          <w:sz w:val="24"/>
          <w:szCs w:val="24"/>
          <w:lang w:val="ru-RU"/>
        </w:rPr>
        <w:t>чем</w:t>
      </w:r>
      <w:r w:rsidRPr="003E1403">
        <w:rPr>
          <w:rStyle w:val="A10"/>
          <w:rFonts w:ascii="Verdana" w:hAnsi="Verdana" w:cs="Tahoma"/>
          <w:color w:val="A6A6A6"/>
          <w:sz w:val="24"/>
          <w:szCs w:val="24"/>
          <w:lang w:val="ru-RU"/>
        </w:rPr>
        <w:t>-</w:t>
      </w:r>
      <w:r w:rsidRPr="003E1403">
        <w:rPr>
          <w:rStyle w:val="A10"/>
          <w:rFonts w:ascii="Verdana" w:hAnsi="Verdana" w:cs="Montserrat Medium"/>
          <w:color w:val="A6A6A6"/>
          <w:sz w:val="24"/>
          <w:szCs w:val="24"/>
          <w:lang w:val="ru-RU"/>
        </w:rPr>
        <w:t>то</w:t>
      </w:r>
      <w:r w:rsidRPr="003E1403">
        <w:rPr>
          <w:rStyle w:val="A10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Pr="003E1403">
        <w:rPr>
          <w:rStyle w:val="A10"/>
          <w:rFonts w:ascii="Verdana" w:hAnsi="Verdana" w:cs="Montserrat Medium"/>
          <w:color w:val="A6A6A6"/>
          <w:sz w:val="24"/>
          <w:szCs w:val="24"/>
          <w:lang w:val="ru-RU"/>
        </w:rPr>
        <w:t>придется</w:t>
      </w:r>
      <w:r w:rsidRPr="003E1403">
        <w:rPr>
          <w:rStyle w:val="A10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Pr="003E1403">
        <w:rPr>
          <w:rStyle w:val="A10"/>
          <w:rFonts w:ascii="Verdana" w:hAnsi="Verdana" w:cs="Montserrat Medium"/>
          <w:color w:val="A6A6A6"/>
          <w:sz w:val="24"/>
          <w:szCs w:val="24"/>
          <w:lang w:val="ru-RU"/>
        </w:rPr>
        <w:t>пожертвовать</w:t>
      </w:r>
      <w:r w:rsidRPr="003E1403">
        <w:rPr>
          <w:rStyle w:val="A10"/>
          <w:rFonts w:ascii="Verdana" w:hAnsi="Verdana" w:cs="Tahoma"/>
          <w:color w:val="A6A6A6"/>
          <w:sz w:val="24"/>
          <w:szCs w:val="24"/>
          <w:lang w:val="ru-RU"/>
        </w:rPr>
        <w:t>.</w:t>
      </w:r>
    </w:p>
    <w:tbl>
      <w:tblPr>
        <w:tblW w:w="9322" w:type="dxa"/>
        <w:shd w:val="clear" w:color="auto" w:fill="7FE1E4"/>
        <w:tblLook w:val="04A0" w:firstRow="1" w:lastRow="0" w:firstColumn="1" w:lastColumn="0" w:noHBand="0" w:noVBand="1"/>
      </w:tblPr>
      <w:tblGrid>
        <w:gridCol w:w="9322"/>
      </w:tblGrid>
      <w:tr w:rsidR="00990C87" w:rsidRPr="003E1403" w14:paraId="362AB8AA" w14:textId="77777777" w:rsidTr="00275061">
        <w:tc>
          <w:tcPr>
            <w:tcW w:w="9322" w:type="dxa"/>
            <w:shd w:val="clear" w:color="auto" w:fill="7FE1E4"/>
          </w:tcPr>
          <w:p w14:paraId="4A9C99DE" w14:textId="77777777" w:rsidR="00F914E1" w:rsidRDefault="00F914E1" w:rsidP="00F914E1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  <w:p w14:paraId="74C7A613" w14:textId="77777777" w:rsidR="00D5195B" w:rsidRDefault="00D5195B" w:rsidP="00F914E1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  <w:p w14:paraId="2A3B0B3C" w14:textId="77777777" w:rsidR="00D5195B" w:rsidRPr="003E1403" w:rsidRDefault="00D5195B" w:rsidP="00F914E1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</w:tc>
      </w:tr>
    </w:tbl>
    <w:p w14:paraId="1FFB309F" w14:textId="77777777" w:rsidR="007D3E8F" w:rsidRPr="003E1403" w:rsidRDefault="007D3E8F" w:rsidP="00E13D7B">
      <w:pPr>
        <w:spacing w:line="360" w:lineRule="auto"/>
        <w:rPr>
          <w:rStyle w:val="A10"/>
          <w:rFonts w:ascii="Verdana" w:hAnsi="Verdana" w:cs="Tahoma"/>
          <w:color w:val="auto"/>
          <w:sz w:val="24"/>
          <w:szCs w:val="24"/>
          <w:lang w:val="ru-RU"/>
        </w:rPr>
      </w:pPr>
    </w:p>
    <w:p w14:paraId="0284F598" w14:textId="77777777" w:rsidR="00091C36" w:rsidRDefault="00091C36" w:rsidP="00E13D7B">
      <w:pPr>
        <w:spacing w:line="360" w:lineRule="auto"/>
        <w:rPr>
          <w:rStyle w:val="A10"/>
          <w:rFonts w:ascii="Verdana" w:hAnsi="Verdana" w:cs="Tahoma"/>
          <w:sz w:val="24"/>
          <w:szCs w:val="24"/>
          <w:lang w:val="ru-RU"/>
        </w:rPr>
      </w:pPr>
    </w:p>
    <w:p w14:paraId="41CE73AD" w14:textId="77777777" w:rsidR="00D5195B" w:rsidRDefault="00D5195B" w:rsidP="00D5195B">
      <w:pPr>
        <w:rPr>
          <w:rStyle w:val="A10"/>
          <w:rFonts w:ascii="Verdana" w:hAnsi="Verdana" w:cs="Montserrat Medium"/>
          <w:sz w:val="44"/>
          <w:szCs w:val="44"/>
          <w:lang w:val="ru-RU"/>
        </w:rPr>
      </w:pPr>
      <w:r w:rsidRPr="003E1403">
        <w:rPr>
          <w:rStyle w:val="A10"/>
          <w:rFonts w:ascii="Verdana" w:hAnsi="Verdana" w:cs="Tahoma"/>
          <w:color w:val="000000"/>
          <w:sz w:val="44"/>
          <w:szCs w:val="44"/>
          <w:lang w:val="ru-RU"/>
        </w:rPr>
        <w:t xml:space="preserve">3. </w:t>
      </w:r>
      <w:r w:rsidRPr="003E1403">
        <w:rPr>
          <w:rStyle w:val="A10"/>
          <w:rFonts w:ascii="Verdana" w:hAnsi="Verdana" w:cs="Montserrat Medium"/>
          <w:color w:val="000000"/>
          <w:sz w:val="44"/>
          <w:szCs w:val="44"/>
          <w:lang w:val="ru-RU"/>
        </w:rPr>
        <w:t>Дизайн</w:t>
      </w:r>
      <w:r w:rsidRPr="003E1403">
        <w:rPr>
          <w:rStyle w:val="A10"/>
          <w:rFonts w:ascii="Verdana" w:hAnsi="Verdana" w:cs="Tahoma"/>
          <w:color w:val="000000"/>
          <w:sz w:val="44"/>
          <w:szCs w:val="44"/>
          <w:lang w:val="ru-RU"/>
        </w:rPr>
        <w:t>.</w:t>
      </w:r>
      <w:r w:rsidRPr="003E1403">
        <w:rPr>
          <w:rStyle w:val="A10"/>
          <w:rFonts w:ascii="Verdana" w:hAnsi="Verdana" w:cs="Tahoma"/>
          <w:color w:val="FFFFFF"/>
          <w:sz w:val="44"/>
          <w:szCs w:val="44"/>
          <w:lang w:val="ru-RU"/>
        </w:rPr>
        <w:t xml:space="preserve"> </w:t>
      </w:r>
      <w:r w:rsidRPr="003E1403">
        <w:rPr>
          <w:rStyle w:val="A10"/>
          <w:rFonts w:ascii="Verdana" w:hAnsi="Verdana" w:cs="Montserrat Medium"/>
          <w:sz w:val="44"/>
          <w:szCs w:val="44"/>
          <w:lang w:val="ru-RU"/>
        </w:rPr>
        <w:t>Создание</w:t>
      </w:r>
      <w:r w:rsidRPr="003E1403">
        <w:rPr>
          <w:rStyle w:val="A10"/>
          <w:rFonts w:ascii="Verdana" w:hAnsi="Verdana" w:cs="Tahoma"/>
          <w:sz w:val="44"/>
          <w:szCs w:val="44"/>
          <w:lang w:val="ru-RU"/>
        </w:rPr>
        <w:t xml:space="preserve"> </w:t>
      </w:r>
      <w:r w:rsidRPr="003E1403">
        <w:rPr>
          <w:rStyle w:val="A10"/>
          <w:rFonts w:ascii="Verdana" w:hAnsi="Verdana" w:cs="Montserrat Medium"/>
          <w:sz w:val="44"/>
          <w:szCs w:val="44"/>
          <w:lang w:val="ru-RU"/>
        </w:rPr>
        <w:t>нового</w:t>
      </w:r>
      <w:r w:rsidRPr="003E1403">
        <w:rPr>
          <w:rStyle w:val="A10"/>
          <w:rFonts w:ascii="Verdana" w:hAnsi="Verdana" w:cs="Tahoma"/>
          <w:sz w:val="44"/>
          <w:szCs w:val="44"/>
          <w:lang w:val="ru-RU"/>
        </w:rPr>
        <w:t xml:space="preserve"> </w:t>
      </w:r>
      <w:r w:rsidRPr="003E1403">
        <w:rPr>
          <w:rStyle w:val="A10"/>
          <w:rFonts w:ascii="Verdana" w:hAnsi="Verdana" w:cs="Montserrat Medium"/>
          <w:sz w:val="44"/>
          <w:szCs w:val="44"/>
          <w:lang w:val="ru-RU"/>
        </w:rPr>
        <w:t>сайта</w:t>
      </w:r>
    </w:p>
    <w:p w14:paraId="28389B2E" w14:textId="77777777" w:rsidR="00D5195B" w:rsidRDefault="00D5195B" w:rsidP="00D5195B">
      <w:pPr>
        <w:rPr>
          <w:rStyle w:val="A10"/>
          <w:rFonts w:ascii="Verdana" w:hAnsi="Verdana" w:cs="Montserrat Medium"/>
          <w:sz w:val="44"/>
          <w:szCs w:val="44"/>
          <w:lang w:val="ru-RU"/>
        </w:rPr>
      </w:pPr>
    </w:p>
    <w:p w14:paraId="1EA5EA56" w14:textId="77777777" w:rsidR="00D5195B" w:rsidRDefault="00D5195B" w:rsidP="00D5195B">
      <w:pPr>
        <w:rPr>
          <w:rStyle w:val="A6"/>
          <w:rFonts w:ascii="Verdana" w:hAnsi="Verdana" w:cs="Montserrat Medium"/>
          <w:color w:val="A6A6A6"/>
          <w:sz w:val="24"/>
          <w:szCs w:val="24"/>
        </w:rPr>
      </w:pPr>
      <w:r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3.1. </w:t>
      </w:r>
      <w:r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Ц</w:t>
      </w:r>
      <w:r w:rsidRPr="003E1403">
        <w:rPr>
          <w:rStyle w:val="A10"/>
          <w:rFonts w:ascii="Verdana" w:hAnsi="Verdana" w:cs="Montserrat Medium"/>
          <w:sz w:val="24"/>
          <w:szCs w:val="24"/>
        </w:rPr>
        <w:t>ель</w:t>
      </w:r>
      <w:r w:rsidRPr="003E1403">
        <w:rPr>
          <w:rStyle w:val="A10"/>
          <w:rFonts w:ascii="Verdana" w:hAnsi="Verdana" w:cs="Tahoma"/>
          <w:sz w:val="24"/>
          <w:szCs w:val="24"/>
        </w:rPr>
        <w:t xml:space="preserve"> </w:t>
      </w:r>
      <w:r w:rsidRPr="003E1403">
        <w:rPr>
          <w:rStyle w:val="A10"/>
          <w:rFonts w:ascii="Verdana" w:hAnsi="Verdana" w:cs="Montserrat Medium"/>
          <w:sz w:val="24"/>
          <w:szCs w:val="24"/>
        </w:rPr>
        <w:t>создания</w:t>
      </w:r>
      <w:r w:rsidRPr="003E1403">
        <w:rPr>
          <w:rFonts w:ascii="Verdana" w:hAnsi="Verdana" w:cs="Tahoma"/>
          <w:color w:val="221F1F"/>
        </w:rPr>
        <w:t xml:space="preserve"> </w:t>
      </w:r>
      <w:r w:rsidRPr="003E1403">
        <w:rPr>
          <w:rFonts w:ascii="Verdana" w:hAnsi="Verdana" w:cs="Montserrat Medium"/>
          <w:color w:val="221F1F"/>
        </w:rPr>
        <w:t>сайта</w:t>
      </w:r>
      <w:r w:rsidRPr="003E1403">
        <w:rPr>
          <w:rFonts w:ascii="Verdana" w:hAnsi="Verdana" w:cs="Tahoma"/>
          <w:color w:val="221F1F"/>
        </w:rPr>
        <w:t xml:space="preserve">. </w:t>
      </w:r>
      <w:r w:rsidRPr="003E1403">
        <w:rPr>
          <w:rFonts w:ascii="Verdana" w:hAnsi="Verdana" w:cs="Tahoma"/>
          <w:color w:val="221F1F"/>
          <w:lang w:val="ru-RU"/>
        </w:rPr>
        <w:br/>
      </w:r>
    </w:p>
    <w:p w14:paraId="5E1BA8AD" w14:textId="77777777" w:rsidR="00D5195B" w:rsidRDefault="00D5195B" w:rsidP="00E13D7B">
      <w:pPr>
        <w:spacing w:line="360" w:lineRule="auto"/>
        <w:rPr>
          <w:rStyle w:val="A6"/>
          <w:rFonts w:ascii="Verdana" w:hAnsi="Verdana" w:cs="Tahoma"/>
          <w:sz w:val="24"/>
          <w:szCs w:val="24"/>
          <w:lang w:val="ru-RU"/>
        </w:rPr>
      </w:pPr>
      <w:r w:rsidRPr="003E1403">
        <w:rPr>
          <w:rStyle w:val="A6"/>
          <w:rFonts w:ascii="Verdana" w:hAnsi="Verdana" w:cs="Montserrat Medium"/>
          <w:color w:val="A6A6A6"/>
          <w:sz w:val="24"/>
          <w:szCs w:val="24"/>
        </w:rPr>
        <w:t>Каких</w:t>
      </w:r>
      <w:r w:rsidRPr="003E1403">
        <w:rPr>
          <w:rStyle w:val="A6"/>
          <w:rFonts w:ascii="Verdana" w:hAnsi="Verdana" w:cs="Tahoma"/>
          <w:color w:val="A6A6A6"/>
          <w:sz w:val="24"/>
          <w:szCs w:val="24"/>
        </w:rPr>
        <w:t xml:space="preserve"> </w:t>
      </w:r>
      <w:r w:rsidRPr="003E1403">
        <w:rPr>
          <w:rStyle w:val="A6"/>
          <w:rFonts w:ascii="Verdana" w:hAnsi="Verdana" w:cs="Montserrat Medium"/>
          <w:color w:val="A6A6A6"/>
          <w:sz w:val="24"/>
          <w:szCs w:val="24"/>
        </w:rPr>
        <w:t>практических</w:t>
      </w:r>
      <w:r w:rsidRPr="003E1403">
        <w:rPr>
          <w:rStyle w:val="A6"/>
          <w:rFonts w:ascii="Verdana" w:hAnsi="Verdana" w:cs="Tahoma"/>
          <w:color w:val="A6A6A6"/>
          <w:sz w:val="24"/>
          <w:szCs w:val="24"/>
        </w:rPr>
        <w:t xml:space="preserve"> </w:t>
      </w:r>
      <w:r w:rsidRPr="003E1403">
        <w:rPr>
          <w:rStyle w:val="A6"/>
          <w:rFonts w:ascii="Verdana" w:hAnsi="Verdana" w:cs="Montserrat Medium"/>
          <w:color w:val="A6A6A6"/>
          <w:sz w:val="24"/>
          <w:szCs w:val="24"/>
        </w:rPr>
        <w:t>результатов</w:t>
      </w:r>
      <w:r w:rsidRPr="003E1403">
        <w:rPr>
          <w:rStyle w:val="A6"/>
          <w:rFonts w:ascii="Verdana" w:hAnsi="Verdana" w:cs="Tahoma"/>
          <w:color w:val="A6A6A6"/>
          <w:sz w:val="24"/>
          <w:szCs w:val="24"/>
        </w:rPr>
        <w:t xml:space="preserve"> </w:t>
      </w:r>
      <w:r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В</w:t>
      </w:r>
      <w:r w:rsidRPr="003E1403">
        <w:rPr>
          <w:rStyle w:val="A6"/>
          <w:rFonts w:ascii="Verdana" w:hAnsi="Verdana" w:cs="Montserrat Medium"/>
          <w:color w:val="A6A6A6"/>
          <w:sz w:val="24"/>
          <w:szCs w:val="24"/>
        </w:rPr>
        <w:t>ы</w:t>
      </w:r>
      <w:r w:rsidRPr="003E1403">
        <w:rPr>
          <w:rStyle w:val="A6"/>
          <w:rFonts w:ascii="Verdana" w:hAnsi="Verdana" w:cs="Tahoma"/>
          <w:color w:val="A6A6A6"/>
          <w:sz w:val="24"/>
          <w:szCs w:val="24"/>
        </w:rPr>
        <w:t xml:space="preserve"> </w:t>
      </w:r>
      <w:r w:rsidRPr="003E1403">
        <w:rPr>
          <w:rStyle w:val="A6"/>
          <w:rFonts w:ascii="Verdana" w:hAnsi="Verdana" w:cs="Montserrat Medium"/>
          <w:color w:val="A6A6A6"/>
          <w:sz w:val="24"/>
          <w:szCs w:val="24"/>
        </w:rPr>
        <w:t>хотели</w:t>
      </w:r>
      <w:r w:rsidRPr="003E1403">
        <w:rPr>
          <w:rStyle w:val="A6"/>
          <w:rFonts w:ascii="Verdana" w:hAnsi="Verdana" w:cs="Tahoma"/>
          <w:color w:val="A6A6A6"/>
          <w:sz w:val="24"/>
          <w:szCs w:val="24"/>
        </w:rPr>
        <w:t xml:space="preserve"> </w:t>
      </w:r>
      <w:r w:rsidRPr="003E1403">
        <w:rPr>
          <w:rStyle w:val="A6"/>
          <w:rFonts w:ascii="Verdana" w:hAnsi="Verdana" w:cs="Montserrat Medium"/>
          <w:color w:val="A6A6A6"/>
          <w:sz w:val="24"/>
          <w:szCs w:val="24"/>
        </w:rPr>
        <w:t>бы</w:t>
      </w:r>
      <w:r w:rsidRPr="003E1403">
        <w:rPr>
          <w:rStyle w:val="A6"/>
          <w:rFonts w:ascii="Verdana" w:hAnsi="Verdana" w:cs="Tahoma"/>
          <w:color w:val="A6A6A6"/>
          <w:sz w:val="24"/>
          <w:szCs w:val="24"/>
        </w:rPr>
        <w:t xml:space="preserve"> </w:t>
      </w:r>
      <w:r w:rsidRPr="003E1403">
        <w:rPr>
          <w:rStyle w:val="A6"/>
          <w:rFonts w:ascii="Verdana" w:hAnsi="Verdana" w:cs="Montserrat Medium"/>
          <w:color w:val="A6A6A6"/>
          <w:sz w:val="24"/>
          <w:szCs w:val="24"/>
        </w:rPr>
        <w:t>добиться</w:t>
      </w:r>
      <w:r w:rsidRPr="003E1403">
        <w:rPr>
          <w:rStyle w:val="A6"/>
          <w:rFonts w:ascii="Verdana" w:hAnsi="Verdana" w:cs="Tahoma"/>
          <w:color w:val="A6A6A6"/>
          <w:sz w:val="24"/>
          <w:szCs w:val="24"/>
        </w:rPr>
        <w:t xml:space="preserve"> </w:t>
      </w:r>
      <w:r w:rsidRPr="003E1403">
        <w:rPr>
          <w:rStyle w:val="A6"/>
          <w:rFonts w:ascii="Verdana" w:hAnsi="Verdana" w:cs="Montserrat Medium"/>
          <w:color w:val="A6A6A6"/>
          <w:sz w:val="24"/>
          <w:szCs w:val="24"/>
        </w:rPr>
        <w:t>с</w:t>
      </w:r>
      <w:r w:rsidRPr="003E1403">
        <w:rPr>
          <w:rStyle w:val="A6"/>
          <w:rFonts w:ascii="Verdana" w:hAnsi="Verdana" w:cs="Tahoma"/>
          <w:color w:val="A6A6A6"/>
          <w:sz w:val="24"/>
          <w:szCs w:val="24"/>
        </w:rPr>
        <w:t xml:space="preserve"> </w:t>
      </w:r>
      <w:r w:rsidRPr="003E1403">
        <w:rPr>
          <w:rStyle w:val="A6"/>
          <w:rFonts w:ascii="Verdana" w:hAnsi="Verdana" w:cs="Montserrat Medium"/>
          <w:color w:val="A6A6A6"/>
          <w:sz w:val="24"/>
          <w:szCs w:val="24"/>
        </w:rPr>
        <w:t>помощью</w:t>
      </w:r>
      <w:r w:rsidRPr="003E1403">
        <w:rPr>
          <w:rStyle w:val="A6"/>
          <w:rFonts w:ascii="Verdana" w:hAnsi="Verdana" w:cs="Tahoma"/>
          <w:color w:val="A6A6A6"/>
          <w:sz w:val="24"/>
          <w:szCs w:val="24"/>
        </w:rPr>
        <w:t xml:space="preserve"> </w:t>
      </w:r>
      <w:r w:rsidRPr="003E1403">
        <w:rPr>
          <w:rStyle w:val="A6"/>
          <w:rFonts w:ascii="Verdana" w:hAnsi="Verdana" w:cs="Montserrat Medium"/>
          <w:color w:val="A6A6A6"/>
          <w:sz w:val="24"/>
          <w:szCs w:val="24"/>
        </w:rPr>
        <w:t>нового</w:t>
      </w:r>
      <w:r w:rsidRPr="003E1403">
        <w:rPr>
          <w:rStyle w:val="A6"/>
          <w:rFonts w:ascii="Verdana" w:hAnsi="Verdana" w:cs="Tahoma"/>
          <w:color w:val="A6A6A6"/>
          <w:sz w:val="24"/>
          <w:szCs w:val="24"/>
        </w:rPr>
        <w:t xml:space="preserve"> </w:t>
      </w:r>
      <w:r w:rsidRPr="003E1403">
        <w:rPr>
          <w:rStyle w:val="A6"/>
          <w:rFonts w:ascii="Verdana" w:hAnsi="Verdana" w:cs="Montserrat Medium"/>
          <w:color w:val="A6A6A6"/>
          <w:sz w:val="24"/>
          <w:szCs w:val="24"/>
        </w:rPr>
        <w:t>сайта</w:t>
      </w:r>
      <w:r w:rsidRPr="003E1403">
        <w:rPr>
          <w:rStyle w:val="A6"/>
          <w:rFonts w:ascii="Verdana" w:hAnsi="Verdana" w:cs="Tahoma"/>
          <w:color w:val="A6A6A6"/>
          <w:sz w:val="24"/>
          <w:szCs w:val="24"/>
        </w:rPr>
        <w:t>?</w:t>
      </w:r>
    </w:p>
    <w:p w14:paraId="6622E0F8" w14:textId="77777777" w:rsidR="00D5195B" w:rsidRPr="003E1403" w:rsidRDefault="00D5195B" w:rsidP="00D5195B">
      <w:pPr>
        <w:shd w:val="clear" w:color="auto" w:fill="7FE1E4"/>
        <w:autoSpaceDE w:val="0"/>
        <w:autoSpaceDN w:val="0"/>
        <w:adjustRightInd w:val="0"/>
        <w:spacing w:line="360" w:lineRule="auto"/>
        <w:rPr>
          <w:rFonts w:ascii="Verdana" w:hAnsi="Verdana" w:cs="MS Shell Dlg 2"/>
          <w:lang w:val="ru-RU" w:eastAsia="ru-RU"/>
        </w:rPr>
      </w:pPr>
    </w:p>
    <w:p w14:paraId="631D680D" w14:textId="77777777" w:rsidR="00D5195B" w:rsidRPr="003E1403" w:rsidRDefault="00D5195B" w:rsidP="00D5195B">
      <w:pPr>
        <w:shd w:val="clear" w:color="auto" w:fill="7FE1E4"/>
        <w:autoSpaceDE w:val="0"/>
        <w:autoSpaceDN w:val="0"/>
        <w:adjustRightInd w:val="0"/>
        <w:spacing w:line="360" w:lineRule="auto"/>
        <w:rPr>
          <w:rFonts w:ascii="Verdana" w:hAnsi="Verdana" w:cs="MS Shell Dlg 2"/>
          <w:lang w:val="ru-RU" w:eastAsia="ru-RU"/>
        </w:rPr>
      </w:pPr>
    </w:p>
    <w:p w14:paraId="7A2DB261" w14:textId="77777777" w:rsidR="00D5195B" w:rsidRPr="007D6993" w:rsidRDefault="00D5195B" w:rsidP="00D5195B">
      <w:pPr>
        <w:shd w:val="clear" w:color="auto" w:fill="7FE1E4"/>
        <w:spacing w:line="360" w:lineRule="auto"/>
        <w:rPr>
          <w:rFonts w:ascii="Verdana" w:hAnsi="Verdana" w:cs="MS Shell Dlg 2"/>
          <w:lang w:val="ru-RU" w:eastAsia="ru-RU"/>
        </w:rPr>
      </w:pPr>
    </w:p>
    <w:p w14:paraId="46213683" w14:textId="77777777" w:rsidR="00275061" w:rsidRPr="00D5195B" w:rsidRDefault="00275061" w:rsidP="00D5195B">
      <w:pPr>
        <w:shd w:val="clear" w:color="auto" w:fill="7FE1E4"/>
        <w:spacing w:line="360" w:lineRule="auto"/>
        <w:rPr>
          <w:rStyle w:val="A10"/>
          <w:rFonts w:ascii="Verdana" w:hAnsi="Verdana" w:cs="Tahoma"/>
          <w:color w:val="777777"/>
          <w:sz w:val="24"/>
          <w:szCs w:val="24"/>
          <w:lang w:val="ru-RU"/>
        </w:rPr>
        <w:sectPr w:rsidR="00275061" w:rsidRPr="00D5195B" w:rsidSect="007D7CA4">
          <w:headerReference w:type="even" r:id="rId14"/>
          <w:headerReference w:type="first" r:id="rId15"/>
          <w:pgSz w:w="11906" w:h="16838"/>
          <w:pgMar w:top="2268" w:right="1418" w:bottom="1418" w:left="1418" w:header="709" w:footer="709" w:gutter="0"/>
          <w:cols w:space="708"/>
          <w:docGrid w:linePitch="360"/>
        </w:sectPr>
      </w:pPr>
    </w:p>
    <w:p w14:paraId="0335226D" w14:textId="77777777" w:rsidR="00A16A96" w:rsidRPr="003E1403" w:rsidRDefault="00BB573A" w:rsidP="00E13D7B">
      <w:pPr>
        <w:spacing w:line="360" w:lineRule="auto"/>
        <w:rPr>
          <w:rStyle w:val="A6"/>
          <w:rFonts w:ascii="Verdana" w:hAnsi="Verdana" w:cs="Tahoma"/>
          <w:color w:val="A6A6A6"/>
          <w:sz w:val="24"/>
          <w:szCs w:val="24"/>
          <w:lang w:val="ru-RU"/>
        </w:rPr>
      </w:pPr>
      <w:r w:rsidRPr="003E1403">
        <w:rPr>
          <w:rStyle w:val="A10"/>
          <w:rFonts w:ascii="Verdana" w:hAnsi="Verdana" w:cs="Tahoma"/>
          <w:sz w:val="24"/>
          <w:szCs w:val="24"/>
          <w:lang w:val="ru-RU"/>
        </w:rPr>
        <w:lastRenderedPageBreak/>
        <w:t xml:space="preserve">3.2. </w:t>
      </w:r>
      <w:r w:rsidR="00A16A96" w:rsidRPr="003E1403">
        <w:rPr>
          <w:rStyle w:val="A10"/>
          <w:rFonts w:ascii="Verdana" w:hAnsi="Verdana" w:cs="Montserrat Medium"/>
          <w:sz w:val="24"/>
          <w:szCs w:val="24"/>
        </w:rPr>
        <w:t>Опишите</w:t>
      </w:r>
      <w:r w:rsidR="00A16A96" w:rsidRPr="003E1403">
        <w:rPr>
          <w:rStyle w:val="A10"/>
          <w:rFonts w:ascii="Verdana" w:hAnsi="Verdana" w:cs="Tahoma"/>
          <w:sz w:val="24"/>
          <w:szCs w:val="24"/>
        </w:rPr>
        <w:t xml:space="preserve"> </w:t>
      </w:r>
      <w:r w:rsidR="00A16A96" w:rsidRPr="003E1403">
        <w:rPr>
          <w:rStyle w:val="A10"/>
          <w:rFonts w:ascii="Verdana" w:hAnsi="Verdana" w:cs="Montserrat Medium"/>
          <w:sz w:val="24"/>
          <w:szCs w:val="24"/>
        </w:rPr>
        <w:t>конкретные</w:t>
      </w:r>
      <w:r w:rsidR="00A16A96" w:rsidRPr="003E1403">
        <w:rPr>
          <w:rStyle w:val="A10"/>
          <w:rFonts w:ascii="Verdana" w:hAnsi="Verdana" w:cs="Tahoma"/>
          <w:sz w:val="24"/>
          <w:szCs w:val="24"/>
        </w:rPr>
        <w:t xml:space="preserve"> </w:t>
      </w:r>
      <w:r w:rsidR="00A16A96" w:rsidRPr="003E1403">
        <w:rPr>
          <w:rStyle w:val="A10"/>
          <w:rFonts w:ascii="Verdana" w:hAnsi="Verdana" w:cs="Montserrat Medium"/>
          <w:sz w:val="24"/>
          <w:szCs w:val="24"/>
        </w:rPr>
        <w:t>результаты</w:t>
      </w:r>
      <w:r w:rsidR="00A16A96" w:rsidRPr="003E1403">
        <w:rPr>
          <w:rStyle w:val="A10"/>
          <w:rFonts w:ascii="Verdana" w:hAnsi="Verdana" w:cs="Tahoma"/>
          <w:sz w:val="24"/>
          <w:szCs w:val="24"/>
        </w:rPr>
        <w:t xml:space="preserve">, </w:t>
      </w:r>
      <w:r w:rsidR="00A16A96" w:rsidRPr="003E1403">
        <w:rPr>
          <w:rStyle w:val="A10"/>
          <w:rFonts w:ascii="Verdana" w:hAnsi="Verdana" w:cs="Montserrat Medium"/>
          <w:sz w:val="24"/>
          <w:szCs w:val="24"/>
        </w:rPr>
        <w:t>которые</w:t>
      </w:r>
      <w:r w:rsidR="00A16A96" w:rsidRPr="003E1403">
        <w:rPr>
          <w:rStyle w:val="A10"/>
          <w:rFonts w:ascii="Verdana" w:hAnsi="Verdana" w:cs="Tahoma"/>
          <w:sz w:val="24"/>
          <w:szCs w:val="24"/>
        </w:rPr>
        <w:t xml:space="preserve"> </w:t>
      </w:r>
      <w:r w:rsidR="00062543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В</w:t>
      </w:r>
      <w:r w:rsidR="00A16A96" w:rsidRPr="003E1403">
        <w:rPr>
          <w:rStyle w:val="A10"/>
          <w:rFonts w:ascii="Verdana" w:hAnsi="Verdana" w:cs="Montserrat Medium"/>
          <w:sz w:val="24"/>
          <w:szCs w:val="24"/>
        </w:rPr>
        <w:t>ы</w:t>
      </w:r>
      <w:r w:rsidR="00A16A96" w:rsidRPr="003E1403">
        <w:rPr>
          <w:rStyle w:val="A10"/>
          <w:rFonts w:ascii="Verdana" w:hAnsi="Verdana" w:cs="Tahoma"/>
          <w:sz w:val="24"/>
          <w:szCs w:val="24"/>
        </w:rPr>
        <w:t xml:space="preserve"> </w:t>
      </w:r>
      <w:r w:rsidR="00A16A96" w:rsidRPr="003E1403">
        <w:rPr>
          <w:rStyle w:val="A10"/>
          <w:rFonts w:ascii="Verdana" w:hAnsi="Verdana" w:cs="Montserrat Medium"/>
          <w:sz w:val="24"/>
          <w:szCs w:val="24"/>
        </w:rPr>
        <w:t>хотели</w:t>
      </w:r>
      <w:r w:rsidR="00A16A96" w:rsidRPr="003E1403">
        <w:rPr>
          <w:rStyle w:val="A10"/>
          <w:rFonts w:ascii="Verdana" w:hAnsi="Verdana" w:cs="Tahoma"/>
          <w:sz w:val="24"/>
          <w:szCs w:val="24"/>
        </w:rPr>
        <w:t xml:space="preserve"> </w:t>
      </w:r>
      <w:r w:rsidR="00A16A96" w:rsidRPr="003E1403">
        <w:rPr>
          <w:rStyle w:val="A10"/>
          <w:rFonts w:ascii="Verdana" w:hAnsi="Verdana" w:cs="Montserrat Medium"/>
          <w:sz w:val="24"/>
          <w:szCs w:val="24"/>
        </w:rPr>
        <w:t>бы</w:t>
      </w:r>
      <w:r w:rsidR="00A16A96" w:rsidRPr="003E1403">
        <w:rPr>
          <w:rStyle w:val="A10"/>
          <w:rFonts w:ascii="Verdana" w:hAnsi="Verdana" w:cs="Tahoma"/>
          <w:sz w:val="24"/>
          <w:szCs w:val="24"/>
        </w:rPr>
        <w:t xml:space="preserve"> </w:t>
      </w:r>
      <w:r w:rsidR="00A16A96" w:rsidRPr="003E1403">
        <w:rPr>
          <w:rStyle w:val="A10"/>
          <w:rFonts w:ascii="Verdana" w:hAnsi="Verdana" w:cs="Montserrat Medium"/>
          <w:sz w:val="24"/>
          <w:szCs w:val="24"/>
        </w:rPr>
        <w:t>получить</w:t>
      </w:r>
      <w:r w:rsidR="00A16A96" w:rsidRPr="003E1403">
        <w:rPr>
          <w:rStyle w:val="A10"/>
          <w:rFonts w:ascii="Verdana" w:hAnsi="Verdana" w:cs="Tahoma"/>
          <w:sz w:val="24"/>
          <w:szCs w:val="24"/>
        </w:rPr>
        <w:t xml:space="preserve"> </w:t>
      </w:r>
      <w:r w:rsidR="00A16A96" w:rsidRPr="003E1403">
        <w:rPr>
          <w:rStyle w:val="A10"/>
          <w:rFonts w:ascii="Verdana" w:hAnsi="Verdana" w:cs="Montserrat Medium"/>
          <w:sz w:val="24"/>
          <w:szCs w:val="24"/>
        </w:rPr>
        <w:t>с</w:t>
      </w:r>
      <w:r w:rsidR="00A16A96" w:rsidRPr="003E1403">
        <w:rPr>
          <w:rStyle w:val="A10"/>
          <w:rFonts w:ascii="Verdana" w:hAnsi="Verdana" w:cs="Tahoma"/>
          <w:sz w:val="24"/>
          <w:szCs w:val="24"/>
        </w:rPr>
        <w:t xml:space="preserve"> </w:t>
      </w:r>
      <w:r w:rsidR="00A16A96" w:rsidRPr="003E1403">
        <w:rPr>
          <w:rStyle w:val="A10"/>
          <w:rFonts w:ascii="Verdana" w:hAnsi="Verdana" w:cs="Montserrat Medium"/>
          <w:sz w:val="24"/>
          <w:szCs w:val="24"/>
        </w:rPr>
        <w:t>помощью</w:t>
      </w:r>
      <w:r w:rsidR="00A16A96" w:rsidRPr="003E1403">
        <w:rPr>
          <w:rStyle w:val="A10"/>
          <w:rFonts w:ascii="Verdana" w:hAnsi="Verdana" w:cs="Tahoma"/>
          <w:sz w:val="24"/>
          <w:szCs w:val="24"/>
        </w:rPr>
        <w:t xml:space="preserve"> </w:t>
      </w:r>
      <w:r w:rsidR="00A16A96" w:rsidRPr="003E1403">
        <w:rPr>
          <w:rStyle w:val="A10"/>
          <w:rFonts w:ascii="Verdana" w:hAnsi="Verdana" w:cs="Montserrat Medium"/>
          <w:sz w:val="24"/>
          <w:szCs w:val="24"/>
        </w:rPr>
        <w:t>сайта</w:t>
      </w:r>
      <w:r w:rsidR="00A16A96" w:rsidRPr="003E1403">
        <w:rPr>
          <w:rStyle w:val="A10"/>
          <w:rFonts w:ascii="Verdana" w:hAnsi="Verdana" w:cs="Tahoma"/>
          <w:sz w:val="24"/>
          <w:szCs w:val="24"/>
        </w:rPr>
        <w:t>.</w:t>
      </w:r>
      <w:r w:rsidR="00A16A96" w:rsidRPr="003E1403">
        <w:rPr>
          <w:rFonts w:ascii="Verdana" w:hAnsi="Verdana" w:cs="Tahoma"/>
        </w:rPr>
        <w:t xml:space="preserve"> </w:t>
      </w:r>
      <w:r w:rsidR="008D063D" w:rsidRPr="003E1403">
        <w:rPr>
          <w:rFonts w:ascii="Verdana" w:hAnsi="Verdana" w:cs="Tahoma"/>
          <w:lang w:val="ru-RU"/>
        </w:rPr>
        <w:br/>
      </w:r>
      <w:r w:rsidR="00A16A96" w:rsidRPr="003E1403">
        <w:rPr>
          <w:rStyle w:val="A6"/>
          <w:rFonts w:ascii="Verdana" w:hAnsi="Verdana" w:cs="Montserrat Medium"/>
          <w:color w:val="A6A6A6"/>
          <w:sz w:val="24"/>
          <w:szCs w:val="24"/>
        </w:rPr>
        <w:t>Увеличение</w:t>
      </w:r>
      <w:r w:rsidR="00A16A96" w:rsidRPr="003E1403">
        <w:rPr>
          <w:rStyle w:val="A6"/>
          <w:rFonts w:ascii="Verdana" w:hAnsi="Verdana" w:cs="Tahoma"/>
          <w:color w:val="A6A6A6"/>
          <w:sz w:val="24"/>
          <w:szCs w:val="24"/>
        </w:rPr>
        <w:t xml:space="preserve"> </w:t>
      </w:r>
      <w:r w:rsidR="00A16A96" w:rsidRPr="003E1403">
        <w:rPr>
          <w:rStyle w:val="A6"/>
          <w:rFonts w:ascii="Verdana" w:hAnsi="Verdana" w:cs="Montserrat Medium"/>
          <w:color w:val="A6A6A6"/>
          <w:sz w:val="24"/>
          <w:szCs w:val="24"/>
        </w:rPr>
        <w:t>объемов</w:t>
      </w:r>
      <w:r w:rsidR="00A16A96" w:rsidRPr="003E1403">
        <w:rPr>
          <w:rStyle w:val="A6"/>
          <w:rFonts w:ascii="Verdana" w:hAnsi="Verdana" w:cs="Tahoma"/>
          <w:color w:val="A6A6A6"/>
          <w:sz w:val="24"/>
          <w:szCs w:val="24"/>
        </w:rPr>
        <w:t xml:space="preserve"> </w:t>
      </w:r>
      <w:r w:rsidR="00A16A96" w:rsidRPr="003E1403">
        <w:rPr>
          <w:rStyle w:val="A6"/>
          <w:rFonts w:ascii="Verdana" w:hAnsi="Verdana" w:cs="Montserrat Medium"/>
          <w:color w:val="A6A6A6"/>
          <w:sz w:val="24"/>
          <w:szCs w:val="24"/>
        </w:rPr>
        <w:t>продаж</w:t>
      </w:r>
      <w:r w:rsidR="00A16A96" w:rsidRPr="003E1403">
        <w:rPr>
          <w:rStyle w:val="A6"/>
          <w:rFonts w:ascii="Verdana" w:hAnsi="Verdana" w:cs="Tahoma"/>
          <w:color w:val="A6A6A6"/>
          <w:sz w:val="24"/>
          <w:szCs w:val="24"/>
        </w:rPr>
        <w:t xml:space="preserve">, </w:t>
      </w:r>
      <w:r w:rsidR="00A16A96" w:rsidRPr="003E1403">
        <w:rPr>
          <w:rStyle w:val="A6"/>
          <w:rFonts w:ascii="Verdana" w:hAnsi="Verdana" w:cs="Montserrat Medium"/>
          <w:color w:val="A6A6A6"/>
          <w:sz w:val="24"/>
          <w:szCs w:val="24"/>
        </w:rPr>
        <w:t>повышение</w:t>
      </w:r>
      <w:r w:rsidR="00A16A96" w:rsidRPr="003E1403">
        <w:rPr>
          <w:rStyle w:val="A6"/>
          <w:rFonts w:ascii="Verdana" w:hAnsi="Verdana" w:cs="Tahoma"/>
          <w:color w:val="A6A6A6"/>
          <w:sz w:val="24"/>
          <w:szCs w:val="24"/>
        </w:rPr>
        <w:t xml:space="preserve"> </w:t>
      </w:r>
      <w:r w:rsidR="00A16A96" w:rsidRPr="003E1403">
        <w:rPr>
          <w:rStyle w:val="A6"/>
          <w:rFonts w:ascii="Verdana" w:hAnsi="Verdana" w:cs="Montserrat Medium"/>
          <w:color w:val="A6A6A6"/>
          <w:sz w:val="24"/>
          <w:szCs w:val="24"/>
        </w:rPr>
        <w:t>узнаваемости</w:t>
      </w:r>
      <w:r w:rsidR="00A16A96" w:rsidRPr="003E1403">
        <w:rPr>
          <w:rStyle w:val="A6"/>
          <w:rFonts w:ascii="Verdana" w:hAnsi="Verdana" w:cs="Tahoma"/>
          <w:color w:val="A6A6A6"/>
          <w:sz w:val="24"/>
          <w:szCs w:val="24"/>
        </w:rPr>
        <w:t xml:space="preserve"> </w:t>
      </w:r>
      <w:r w:rsidR="00A16A96" w:rsidRPr="003E1403">
        <w:rPr>
          <w:rStyle w:val="A6"/>
          <w:rFonts w:ascii="Verdana" w:hAnsi="Verdana" w:cs="Montserrat Medium"/>
          <w:color w:val="A6A6A6"/>
          <w:sz w:val="24"/>
          <w:szCs w:val="24"/>
        </w:rPr>
        <w:t>торговой</w:t>
      </w:r>
      <w:r w:rsidR="00A16A96" w:rsidRPr="003E1403">
        <w:rPr>
          <w:rStyle w:val="A6"/>
          <w:rFonts w:ascii="Verdana" w:hAnsi="Verdana" w:cs="Tahoma"/>
          <w:color w:val="A6A6A6"/>
          <w:sz w:val="24"/>
          <w:szCs w:val="24"/>
        </w:rPr>
        <w:t xml:space="preserve"> </w:t>
      </w:r>
      <w:r w:rsidR="00A16A96" w:rsidRPr="003E1403">
        <w:rPr>
          <w:rStyle w:val="A6"/>
          <w:rFonts w:ascii="Verdana" w:hAnsi="Verdana" w:cs="Montserrat Medium"/>
          <w:color w:val="A6A6A6"/>
          <w:sz w:val="24"/>
          <w:szCs w:val="24"/>
        </w:rPr>
        <w:t>марки</w:t>
      </w:r>
      <w:r w:rsidR="00A16A96" w:rsidRPr="003E1403">
        <w:rPr>
          <w:rStyle w:val="A6"/>
          <w:rFonts w:ascii="Verdana" w:hAnsi="Verdana" w:cs="Tahoma"/>
          <w:color w:val="A6A6A6"/>
          <w:sz w:val="24"/>
          <w:szCs w:val="24"/>
        </w:rPr>
        <w:t xml:space="preserve">, </w:t>
      </w:r>
      <w:r w:rsidR="00A16A96" w:rsidRPr="003E1403">
        <w:rPr>
          <w:rStyle w:val="A6"/>
          <w:rFonts w:ascii="Verdana" w:hAnsi="Verdana" w:cs="Montserrat Medium"/>
          <w:color w:val="A6A6A6"/>
          <w:sz w:val="24"/>
          <w:szCs w:val="24"/>
        </w:rPr>
        <w:t>рост</w:t>
      </w:r>
      <w:r w:rsidR="00A16A96" w:rsidRPr="003E1403">
        <w:rPr>
          <w:rStyle w:val="A6"/>
          <w:rFonts w:ascii="Verdana" w:hAnsi="Verdana" w:cs="Tahoma"/>
          <w:color w:val="A6A6A6"/>
          <w:sz w:val="24"/>
          <w:szCs w:val="24"/>
        </w:rPr>
        <w:t xml:space="preserve"> </w:t>
      </w:r>
      <w:r w:rsidR="00A16A96" w:rsidRPr="003E1403">
        <w:rPr>
          <w:rStyle w:val="A6"/>
          <w:rFonts w:ascii="Verdana" w:hAnsi="Verdana" w:cs="Montserrat Medium"/>
          <w:color w:val="A6A6A6"/>
          <w:sz w:val="24"/>
          <w:szCs w:val="24"/>
        </w:rPr>
        <w:t>количества</w:t>
      </w:r>
      <w:r w:rsidR="00A16A96" w:rsidRPr="003E1403">
        <w:rPr>
          <w:rStyle w:val="A6"/>
          <w:rFonts w:ascii="Verdana" w:hAnsi="Verdana" w:cs="Tahoma"/>
          <w:color w:val="A6A6A6"/>
          <w:sz w:val="24"/>
          <w:szCs w:val="24"/>
        </w:rPr>
        <w:t xml:space="preserve"> </w:t>
      </w:r>
      <w:r w:rsidR="00A16A96" w:rsidRPr="003E1403">
        <w:rPr>
          <w:rStyle w:val="A6"/>
          <w:rFonts w:ascii="Verdana" w:hAnsi="Verdana" w:cs="Montserrat Medium"/>
          <w:color w:val="A6A6A6"/>
          <w:sz w:val="24"/>
          <w:szCs w:val="24"/>
        </w:rPr>
        <w:t>посетителей</w:t>
      </w:r>
      <w:r w:rsidR="00A16A96" w:rsidRPr="003E1403">
        <w:rPr>
          <w:rStyle w:val="A6"/>
          <w:rFonts w:ascii="Verdana" w:hAnsi="Verdana" w:cs="Tahoma"/>
          <w:color w:val="A6A6A6"/>
          <w:sz w:val="24"/>
          <w:szCs w:val="24"/>
        </w:rPr>
        <w:t xml:space="preserve"> </w:t>
      </w:r>
      <w:r w:rsidR="00A16A96" w:rsidRPr="003E1403">
        <w:rPr>
          <w:rStyle w:val="A6"/>
          <w:rFonts w:ascii="Verdana" w:hAnsi="Verdana" w:cs="Montserrat Medium"/>
          <w:color w:val="A6A6A6"/>
          <w:sz w:val="24"/>
          <w:szCs w:val="24"/>
        </w:rPr>
        <w:t>сайта</w:t>
      </w:r>
      <w:r w:rsidR="00A16A96" w:rsidRPr="003E1403">
        <w:rPr>
          <w:rStyle w:val="A6"/>
          <w:rFonts w:ascii="Verdana" w:hAnsi="Verdana" w:cs="Tahoma"/>
          <w:color w:val="A6A6A6"/>
          <w:sz w:val="24"/>
          <w:szCs w:val="24"/>
        </w:rPr>
        <w:t xml:space="preserve">, </w:t>
      </w:r>
      <w:r w:rsidR="00A16A96" w:rsidRPr="003E1403">
        <w:rPr>
          <w:rStyle w:val="A6"/>
          <w:rFonts w:ascii="Verdana" w:hAnsi="Verdana" w:cs="Montserrat Medium"/>
          <w:color w:val="A6A6A6"/>
          <w:sz w:val="24"/>
          <w:szCs w:val="24"/>
        </w:rPr>
        <w:t>увеличение</w:t>
      </w:r>
      <w:r w:rsidR="00A16A96" w:rsidRPr="003E1403">
        <w:rPr>
          <w:rStyle w:val="A6"/>
          <w:rFonts w:ascii="Verdana" w:hAnsi="Verdana" w:cs="Tahoma"/>
          <w:color w:val="A6A6A6"/>
          <w:sz w:val="24"/>
          <w:szCs w:val="24"/>
        </w:rPr>
        <w:t xml:space="preserve"> </w:t>
      </w:r>
      <w:r w:rsidR="00A16A96" w:rsidRPr="003E1403">
        <w:rPr>
          <w:rStyle w:val="A6"/>
          <w:rFonts w:ascii="Verdana" w:hAnsi="Verdana" w:cs="Montserrat Medium"/>
          <w:color w:val="A6A6A6"/>
          <w:sz w:val="24"/>
          <w:szCs w:val="24"/>
        </w:rPr>
        <w:t>клиентской</w:t>
      </w:r>
      <w:r w:rsidR="00A16A96" w:rsidRPr="003E1403">
        <w:rPr>
          <w:rStyle w:val="A6"/>
          <w:rFonts w:ascii="Verdana" w:hAnsi="Verdana" w:cs="Tahoma"/>
          <w:color w:val="A6A6A6"/>
          <w:sz w:val="24"/>
          <w:szCs w:val="24"/>
        </w:rPr>
        <w:t xml:space="preserve"> </w:t>
      </w:r>
      <w:r w:rsidR="00A16A96" w:rsidRPr="003E1403">
        <w:rPr>
          <w:rStyle w:val="A6"/>
          <w:rFonts w:ascii="Verdana" w:hAnsi="Verdana" w:cs="Montserrat Medium"/>
          <w:color w:val="A6A6A6"/>
          <w:sz w:val="24"/>
          <w:szCs w:val="24"/>
        </w:rPr>
        <w:t>базы</w:t>
      </w:r>
      <w:r w:rsidR="00A16A96" w:rsidRPr="003E1403">
        <w:rPr>
          <w:rStyle w:val="A6"/>
          <w:rFonts w:ascii="Verdana" w:hAnsi="Verdana" w:cs="Tahoma"/>
          <w:color w:val="A6A6A6"/>
          <w:sz w:val="24"/>
          <w:szCs w:val="24"/>
        </w:rPr>
        <w:t xml:space="preserve"> </w:t>
      </w:r>
      <w:r w:rsidR="00A16A96" w:rsidRPr="003E1403">
        <w:rPr>
          <w:rStyle w:val="A6"/>
          <w:rFonts w:ascii="Verdana" w:hAnsi="Verdana" w:cs="Montserrat Medium"/>
          <w:color w:val="A6A6A6"/>
          <w:sz w:val="24"/>
          <w:szCs w:val="24"/>
        </w:rPr>
        <w:t>и</w:t>
      </w:r>
      <w:r w:rsidR="00A16A96" w:rsidRPr="003E1403">
        <w:rPr>
          <w:rStyle w:val="A6"/>
          <w:rFonts w:ascii="Verdana" w:hAnsi="Verdana" w:cs="Tahoma"/>
          <w:color w:val="A6A6A6"/>
          <w:sz w:val="24"/>
          <w:szCs w:val="24"/>
        </w:rPr>
        <w:t xml:space="preserve"> </w:t>
      </w:r>
      <w:r w:rsidR="00A16A96" w:rsidRPr="003E1403">
        <w:rPr>
          <w:rStyle w:val="A6"/>
          <w:rFonts w:ascii="Verdana" w:hAnsi="Verdana" w:cs="Montserrat Medium"/>
          <w:color w:val="A6A6A6"/>
          <w:sz w:val="24"/>
          <w:szCs w:val="24"/>
        </w:rPr>
        <w:t>т</w:t>
      </w:r>
      <w:r w:rsidR="00A16A96" w:rsidRPr="003E1403">
        <w:rPr>
          <w:rStyle w:val="A6"/>
          <w:rFonts w:ascii="Verdana" w:hAnsi="Verdana" w:cs="Tahoma"/>
          <w:color w:val="A6A6A6"/>
          <w:sz w:val="24"/>
          <w:szCs w:val="24"/>
        </w:rPr>
        <w:t>.</w:t>
      </w:r>
      <w:r w:rsidR="00A16A96" w:rsidRPr="003E1403">
        <w:rPr>
          <w:rStyle w:val="A6"/>
          <w:rFonts w:ascii="Verdana" w:hAnsi="Verdana" w:cs="Montserrat Medium"/>
          <w:color w:val="A6A6A6"/>
          <w:sz w:val="24"/>
          <w:szCs w:val="24"/>
        </w:rPr>
        <w:t>д</w:t>
      </w:r>
      <w:r w:rsidR="00A16A96" w:rsidRPr="003E1403">
        <w:rPr>
          <w:rStyle w:val="A6"/>
          <w:rFonts w:ascii="Verdana" w:hAnsi="Verdana" w:cs="Tahoma"/>
          <w:color w:val="A6A6A6"/>
          <w:sz w:val="24"/>
          <w:szCs w:val="24"/>
        </w:rPr>
        <w:t>.</w:t>
      </w:r>
    </w:p>
    <w:p w14:paraId="2876531E" w14:textId="77777777" w:rsidR="00985DAC" w:rsidRPr="003E1403" w:rsidRDefault="00985DAC" w:rsidP="00E13D7B">
      <w:pPr>
        <w:spacing w:line="360" w:lineRule="auto"/>
        <w:rPr>
          <w:rStyle w:val="A6"/>
          <w:rFonts w:ascii="Verdana" w:hAnsi="Verdana" w:cs="Tahoma"/>
          <w:color w:val="A6A6A6"/>
          <w:sz w:val="24"/>
          <w:szCs w:val="24"/>
          <w:lang w:val="ru-RU"/>
        </w:rPr>
      </w:pPr>
      <w:r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Не</w:t>
      </w:r>
      <w:r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будьте</w:t>
      </w:r>
      <w:r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голословны</w:t>
      </w:r>
      <w:r w:rsidR="008D063D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>,</w:t>
      </w:r>
      <w:r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используйте</w:t>
      </w:r>
      <w:r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конкретные</w:t>
      </w:r>
      <w:r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цифры</w:t>
      </w:r>
      <w:r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>!</w:t>
      </w:r>
    </w:p>
    <w:tbl>
      <w:tblPr>
        <w:tblW w:w="0" w:type="auto"/>
        <w:shd w:val="clear" w:color="auto" w:fill="7FE1E4"/>
        <w:tblLook w:val="04A0" w:firstRow="1" w:lastRow="0" w:firstColumn="1" w:lastColumn="0" w:noHBand="0" w:noVBand="1"/>
      </w:tblPr>
      <w:tblGrid>
        <w:gridCol w:w="8897"/>
      </w:tblGrid>
      <w:tr w:rsidR="00B245FF" w:rsidRPr="003E1403" w14:paraId="1596F084" w14:textId="77777777" w:rsidTr="00275061">
        <w:tc>
          <w:tcPr>
            <w:tcW w:w="8897" w:type="dxa"/>
            <w:shd w:val="clear" w:color="auto" w:fill="7FE1E4"/>
          </w:tcPr>
          <w:p w14:paraId="5E5F5D1F" w14:textId="77777777" w:rsidR="00CB6993" w:rsidRPr="003E1403" w:rsidRDefault="00CB6993" w:rsidP="00E13D7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  <w:p w14:paraId="0B845A16" w14:textId="77777777" w:rsidR="00CB6993" w:rsidRPr="003E1403" w:rsidRDefault="00CB6993" w:rsidP="00E13D7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  <w:p w14:paraId="6F80C014" w14:textId="77777777" w:rsidR="00CB6993" w:rsidRPr="003E1403" w:rsidRDefault="00CB6993" w:rsidP="00E13D7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  <w:p w14:paraId="3955A10C" w14:textId="77777777" w:rsidR="00CB6993" w:rsidRPr="003E1403" w:rsidRDefault="00CB6993" w:rsidP="00E13D7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  <w:p w14:paraId="251024D9" w14:textId="77777777" w:rsidR="00CB6993" w:rsidRPr="003E1403" w:rsidRDefault="00CB6993" w:rsidP="00E13D7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  <w:p w14:paraId="77626A5A" w14:textId="77777777" w:rsidR="00CB6993" w:rsidRPr="003E1403" w:rsidRDefault="00CB6993" w:rsidP="00E13D7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</w:tc>
      </w:tr>
    </w:tbl>
    <w:p w14:paraId="5A95A821" w14:textId="77777777" w:rsidR="00A16A96" w:rsidRPr="003E1403" w:rsidRDefault="00A16A96" w:rsidP="00E13D7B">
      <w:pPr>
        <w:spacing w:line="360" w:lineRule="auto"/>
        <w:rPr>
          <w:rStyle w:val="A6"/>
          <w:rFonts w:ascii="Verdana" w:hAnsi="Verdana" w:cs="Tahoma"/>
          <w:sz w:val="24"/>
          <w:szCs w:val="24"/>
          <w:lang w:val="ru-RU"/>
        </w:rPr>
      </w:pPr>
    </w:p>
    <w:p w14:paraId="3A5FF253" w14:textId="77777777" w:rsidR="00A16A96" w:rsidRPr="003E1403" w:rsidRDefault="00BB573A" w:rsidP="00E13D7B">
      <w:pPr>
        <w:spacing w:line="360" w:lineRule="auto"/>
        <w:rPr>
          <w:rStyle w:val="A6"/>
          <w:rFonts w:ascii="Verdana" w:hAnsi="Verdana" w:cs="Tahoma"/>
          <w:color w:val="BFBFBF"/>
          <w:sz w:val="24"/>
          <w:szCs w:val="24"/>
          <w:lang w:val="ru-RU"/>
        </w:rPr>
      </w:pPr>
      <w:r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3.3. </w:t>
      </w:r>
      <w:r w:rsidR="00A16A96" w:rsidRPr="003E1403">
        <w:rPr>
          <w:rStyle w:val="A10"/>
          <w:rFonts w:ascii="Verdana" w:hAnsi="Verdana" w:cs="Montserrat Medium"/>
          <w:sz w:val="24"/>
          <w:szCs w:val="24"/>
        </w:rPr>
        <w:t>Расскажите</w:t>
      </w:r>
      <w:r w:rsidR="00A16A96" w:rsidRPr="003E1403">
        <w:rPr>
          <w:rStyle w:val="A10"/>
          <w:rFonts w:ascii="Verdana" w:hAnsi="Verdana" w:cs="Tahoma"/>
          <w:sz w:val="24"/>
          <w:szCs w:val="24"/>
        </w:rPr>
        <w:t xml:space="preserve"> </w:t>
      </w:r>
      <w:r w:rsidR="00A16A96" w:rsidRPr="003E1403">
        <w:rPr>
          <w:rStyle w:val="A10"/>
          <w:rFonts w:ascii="Verdana" w:hAnsi="Verdana" w:cs="Montserrat Medium"/>
          <w:sz w:val="24"/>
          <w:szCs w:val="24"/>
        </w:rPr>
        <w:t>о</w:t>
      </w:r>
      <w:r w:rsidR="00A16A96" w:rsidRPr="003E1403">
        <w:rPr>
          <w:rStyle w:val="A10"/>
          <w:rFonts w:ascii="Verdana" w:hAnsi="Verdana" w:cs="Tahoma"/>
          <w:sz w:val="24"/>
          <w:szCs w:val="24"/>
        </w:rPr>
        <w:t xml:space="preserve"> </w:t>
      </w:r>
      <w:r w:rsidR="0095759B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В</w:t>
      </w:r>
      <w:r w:rsidR="00A16A96" w:rsidRPr="003E1403">
        <w:rPr>
          <w:rStyle w:val="A10"/>
          <w:rFonts w:ascii="Verdana" w:hAnsi="Verdana" w:cs="Montserrat Medium"/>
          <w:sz w:val="24"/>
          <w:szCs w:val="24"/>
        </w:rPr>
        <w:t>ашей</w:t>
      </w:r>
      <w:r w:rsidR="00A16A96" w:rsidRPr="003E1403">
        <w:rPr>
          <w:rStyle w:val="A10"/>
          <w:rFonts w:ascii="Verdana" w:hAnsi="Verdana" w:cs="Tahoma"/>
          <w:sz w:val="24"/>
          <w:szCs w:val="24"/>
        </w:rPr>
        <w:t xml:space="preserve"> </w:t>
      </w:r>
      <w:r w:rsidR="00A16A96" w:rsidRPr="003E1403">
        <w:rPr>
          <w:rStyle w:val="A10"/>
          <w:rFonts w:ascii="Verdana" w:hAnsi="Verdana" w:cs="Montserrat Medium"/>
          <w:sz w:val="24"/>
          <w:szCs w:val="24"/>
        </w:rPr>
        <w:t>компании</w:t>
      </w:r>
      <w:r w:rsidR="00A16A96" w:rsidRPr="003E1403">
        <w:rPr>
          <w:rStyle w:val="A10"/>
          <w:rFonts w:ascii="Verdana" w:hAnsi="Verdana" w:cs="Tahoma"/>
          <w:sz w:val="24"/>
          <w:szCs w:val="24"/>
        </w:rPr>
        <w:t>.</w:t>
      </w:r>
      <w:r w:rsidR="00A16A96" w:rsidRPr="003E1403">
        <w:rPr>
          <w:rFonts w:ascii="Verdana" w:hAnsi="Verdana" w:cs="Tahoma"/>
        </w:rPr>
        <w:t xml:space="preserve"> </w:t>
      </w:r>
      <w:r w:rsidR="008D063D" w:rsidRPr="003E1403">
        <w:rPr>
          <w:rFonts w:ascii="Verdana" w:hAnsi="Verdana" w:cs="Tahoma"/>
          <w:lang w:val="ru-RU"/>
        </w:rPr>
        <w:br/>
      </w:r>
      <w:r w:rsidR="008D063D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К</w:t>
      </w:r>
      <w:r w:rsidR="00A16A96" w:rsidRPr="003E1403">
        <w:rPr>
          <w:rStyle w:val="A6"/>
          <w:rFonts w:ascii="Verdana" w:hAnsi="Verdana" w:cs="Montserrat Medium"/>
          <w:color w:val="A6A6A6"/>
          <w:sz w:val="24"/>
          <w:szCs w:val="24"/>
        </w:rPr>
        <w:t>ак</w:t>
      </w:r>
      <w:r w:rsidR="00A16A96" w:rsidRPr="003E1403">
        <w:rPr>
          <w:rStyle w:val="A6"/>
          <w:rFonts w:ascii="Verdana" w:hAnsi="Verdana" w:cs="Tahoma"/>
          <w:color w:val="A6A6A6"/>
          <w:sz w:val="24"/>
          <w:szCs w:val="24"/>
        </w:rPr>
        <w:t xml:space="preserve"> </w:t>
      </w:r>
      <w:r w:rsidR="00A16A96" w:rsidRPr="003E1403">
        <w:rPr>
          <w:rStyle w:val="A6"/>
          <w:rFonts w:ascii="Verdana" w:hAnsi="Verdana" w:cs="Montserrat Medium"/>
          <w:color w:val="A6A6A6"/>
          <w:sz w:val="24"/>
          <w:szCs w:val="24"/>
        </w:rPr>
        <w:t>правильно</w:t>
      </w:r>
      <w:r w:rsidR="00A16A96" w:rsidRPr="003E1403">
        <w:rPr>
          <w:rStyle w:val="A6"/>
          <w:rFonts w:ascii="Verdana" w:hAnsi="Verdana" w:cs="Tahoma"/>
          <w:color w:val="A6A6A6"/>
          <w:sz w:val="24"/>
          <w:szCs w:val="24"/>
        </w:rPr>
        <w:t xml:space="preserve"> </w:t>
      </w:r>
      <w:r w:rsidR="00A16A96" w:rsidRPr="003E1403">
        <w:rPr>
          <w:rStyle w:val="A6"/>
          <w:rFonts w:ascii="Verdana" w:hAnsi="Verdana" w:cs="Montserrat Medium"/>
          <w:color w:val="A6A6A6"/>
          <w:sz w:val="24"/>
          <w:szCs w:val="24"/>
        </w:rPr>
        <w:t>пишется</w:t>
      </w:r>
      <w:r w:rsidR="00A16A96" w:rsidRPr="003E1403">
        <w:rPr>
          <w:rStyle w:val="A6"/>
          <w:rFonts w:ascii="Verdana" w:hAnsi="Verdana" w:cs="Tahoma"/>
          <w:color w:val="A6A6A6"/>
          <w:sz w:val="24"/>
          <w:szCs w:val="24"/>
        </w:rPr>
        <w:t xml:space="preserve"> </w:t>
      </w:r>
      <w:r w:rsidR="00A16A96" w:rsidRPr="003E1403">
        <w:rPr>
          <w:rStyle w:val="A6"/>
          <w:rFonts w:ascii="Verdana" w:hAnsi="Verdana" w:cs="Montserrat Medium"/>
          <w:color w:val="A6A6A6"/>
          <w:sz w:val="24"/>
          <w:szCs w:val="24"/>
        </w:rPr>
        <w:t>название</w:t>
      </w:r>
      <w:r w:rsidR="00A16A96" w:rsidRPr="003E1403">
        <w:rPr>
          <w:rStyle w:val="A6"/>
          <w:rFonts w:ascii="Verdana" w:hAnsi="Verdana" w:cs="Tahoma"/>
          <w:color w:val="A6A6A6"/>
          <w:sz w:val="24"/>
          <w:szCs w:val="24"/>
        </w:rPr>
        <w:t xml:space="preserve">, </w:t>
      </w:r>
      <w:r w:rsidR="00A16A96" w:rsidRPr="003E1403">
        <w:rPr>
          <w:rStyle w:val="A6"/>
          <w:rFonts w:ascii="Verdana" w:hAnsi="Verdana" w:cs="Montserrat Medium"/>
          <w:color w:val="A6A6A6"/>
          <w:sz w:val="24"/>
          <w:szCs w:val="24"/>
        </w:rPr>
        <w:t>как</w:t>
      </w:r>
      <w:r w:rsidR="00A16A96" w:rsidRPr="003E1403">
        <w:rPr>
          <w:rStyle w:val="A6"/>
          <w:rFonts w:ascii="Verdana" w:hAnsi="Verdana" w:cs="Tahoma"/>
          <w:color w:val="A6A6A6"/>
          <w:sz w:val="24"/>
          <w:szCs w:val="24"/>
        </w:rPr>
        <w:t xml:space="preserve"> </w:t>
      </w:r>
      <w:r w:rsidR="00A16A96" w:rsidRPr="003E1403">
        <w:rPr>
          <w:rStyle w:val="A6"/>
          <w:rFonts w:ascii="Verdana" w:hAnsi="Verdana" w:cs="Montserrat Medium"/>
          <w:color w:val="A6A6A6"/>
          <w:sz w:val="24"/>
          <w:szCs w:val="24"/>
        </w:rPr>
        <w:t>его</w:t>
      </w:r>
      <w:r w:rsidR="00A16A96" w:rsidRPr="003E1403">
        <w:rPr>
          <w:rStyle w:val="A6"/>
          <w:rFonts w:ascii="Verdana" w:hAnsi="Verdana" w:cs="Tahoma"/>
          <w:color w:val="A6A6A6"/>
          <w:sz w:val="24"/>
          <w:szCs w:val="24"/>
        </w:rPr>
        <w:t xml:space="preserve"> </w:t>
      </w:r>
      <w:r w:rsidR="00A16A96" w:rsidRPr="003E1403">
        <w:rPr>
          <w:rStyle w:val="A6"/>
          <w:rFonts w:ascii="Verdana" w:hAnsi="Verdana" w:cs="Montserrat Medium"/>
          <w:color w:val="A6A6A6"/>
          <w:sz w:val="24"/>
          <w:szCs w:val="24"/>
        </w:rPr>
        <w:t>можно</w:t>
      </w:r>
      <w:r w:rsidR="00A16A96" w:rsidRPr="003E1403">
        <w:rPr>
          <w:rStyle w:val="A6"/>
          <w:rFonts w:ascii="Verdana" w:hAnsi="Verdana" w:cs="Tahoma"/>
          <w:color w:val="A6A6A6"/>
          <w:sz w:val="24"/>
          <w:szCs w:val="24"/>
        </w:rPr>
        <w:t xml:space="preserve"> </w:t>
      </w:r>
      <w:r w:rsidR="00A16A96" w:rsidRPr="003E1403">
        <w:rPr>
          <w:rStyle w:val="A6"/>
          <w:rFonts w:ascii="Verdana" w:hAnsi="Verdana" w:cs="Montserrat Medium"/>
          <w:color w:val="A6A6A6"/>
          <w:sz w:val="24"/>
          <w:szCs w:val="24"/>
        </w:rPr>
        <w:t>сокращать</w:t>
      </w:r>
      <w:r w:rsidR="00A16A96" w:rsidRPr="003E1403">
        <w:rPr>
          <w:rStyle w:val="A6"/>
          <w:rFonts w:ascii="Verdana" w:hAnsi="Verdana" w:cs="Tahoma"/>
          <w:color w:val="A6A6A6"/>
          <w:sz w:val="24"/>
          <w:szCs w:val="24"/>
        </w:rPr>
        <w:t xml:space="preserve">, </w:t>
      </w:r>
      <w:r w:rsidR="00A16A96" w:rsidRPr="003E1403">
        <w:rPr>
          <w:rStyle w:val="A6"/>
          <w:rFonts w:ascii="Verdana" w:hAnsi="Verdana" w:cs="Montserrat Medium"/>
          <w:color w:val="A6A6A6"/>
          <w:sz w:val="24"/>
          <w:szCs w:val="24"/>
        </w:rPr>
        <w:t>можно</w:t>
      </w:r>
      <w:r w:rsidR="00A16A96" w:rsidRPr="003E1403">
        <w:rPr>
          <w:rStyle w:val="A6"/>
          <w:rFonts w:ascii="Verdana" w:hAnsi="Verdana" w:cs="Tahoma"/>
          <w:color w:val="A6A6A6"/>
          <w:sz w:val="24"/>
          <w:szCs w:val="24"/>
        </w:rPr>
        <w:t xml:space="preserve"> </w:t>
      </w:r>
      <w:r w:rsidR="00A16A96" w:rsidRPr="003E1403">
        <w:rPr>
          <w:rStyle w:val="A6"/>
          <w:rFonts w:ascii="Verdana" w:hAnsi="Verdana" w:cs="Montserrat Medium"/>
          <w:color w:val="A6A6A6"/>
          <w:sz w:val="24"/>
          <w:szCs w:val="24"/>
        </w:rPr>
        <w:t>ли</w:t>
      </w:r>
      <w:r w:rsidR="00A16A96" w:rsidRPr="003E1403">
        <w:rPr>
          <w:rStyle w:val="A6"/>
          <w:rFonts w:ascii="Verdana" w:hAnsi="Verdana" w:cs="Tahoma"/>
          <w:color w:val="A6A6A6"/>
          <w:sz w:val="24"/>
          <w:szCs w:val="24"/>
        </w:rPr>
        <w:t xml:space="preserve"> </w:t>
      </w:r>
      <w:r w:rsidR="00A16A96" w:rsidRPr="003E1403">
        <w:rPr>
          <w:rStyle w:val="A6"/>
          <w:rFonts w:ascii="Verdana" w:hAnsi="Verdana" w:cs="Montserrat Medium"/>
          <w:color w:val="A6A6A6"/>
          <w:sz w:val="24"/>
          <w:szCs w:val="24"/>
        </w:rPr>
        <w:t>переводить</w:t>
      </w:r>
      <w:r w:rsidR="00A16A96" w:rsidRPr="003E1403">
        <w:rPr>
          <w:rStyle w:val="A6"/>
          <w:rFonts w:ascii="Verdana" w:hAnsi="Verdana" w:cs="Tahoma"/>
          <w:color w:val="A6A6A6"/>
          <w:sz w:val="24"/>
          <w:szCs w:val="24"/>
        </w:rPr>
        <w:t xml:space="preserve"> </w:t>
      </w:r>
      <w:r w:rsidR="00A16A96" w:rsidRPr="003E1403">
        <w:rPr>
          <w:rStyle w:val="A6"/>
          <w:rFonts w:ascii="Verdana" w:hAnsi="Verdana" w:cs="Montserrat Medium"/>
          <w:color w:val="A6A6A6"/>
          <w:sz w:val="24"/>
          <w:szCs w:val="24"/>
        </w:rPr>
        <w:t>на</w:t>
      </w:r>
      <w:r w:rsidR="00A16A96" w:rsidRPr="003E1403">
        <w:rPr>
          <w:rStyle w:val="A6"/>
          <w:rFonts w:ascii="Verdana" w:hAnsi="Verdana" w:cs="Tahoma"/>
          <w:color w:val="A6A6A6"/>
          <w:sz w:val="24"/>
          <w:szCs w:val="24"/>
        </w:rPr>
        <w:t xml:space="preserve"> </w:t>
      </w:r>
      <w:r w:rsidR="00A16A96" w:rsidRPr="003E1403">
        <w:rPr>
          <w:rStyle w:val="A6"/>
          <w:rFonts w:ascii="Verdana" w:hAnsi="Verdana" w:cs="Montserrat Medium"/>
          <w:color w:val="A6A6A6"/>
          <w:sz w:val="24"/>
          <w:szCs w:val="24"/>
        </w:rPr>
        <w:t>другой</w:t>
      </w:r>
      <w:r w:rsidR="00A16A96" w:rsidRPr="003E1403">
        <w:rPr>
          <w:rStyle w:val="A6"/>
          <w:rFonts w:ascii="Verdana" w:hAnsi="Verdana" w:cs="Tahoma"/>
          <w:color w:val="A6A6A6"/>
          <w:sz w:val="24"/>
          <w:szCs w:val="24"/>
        </w:rPr>
        <w:t xml:space="preserve"> </w:t>
      </w:r>
      <w:r w:rsidR="00A16A96" w:rsidRPr="003E1403">
        <w:rPr>
          <w:rStyle w:val="A6"/>
          <w:rFonts w:ascii="Verdana" w:hAnsi="Verdana" w:cs="Montserrat Medium"/>
          <w:color w:val="A6A6A6"/>
          <w:sz w:val="24"/>
          <w:szCs w:val="24"/>
        </w:rPr>
        <w:t>язык</w:t>
      </w:r>
      <w:r w:rsidR="00A16A96" w:rsidRPr="003E1403">
        <w:rPr>
          <w:rStyle w:val="A6"/>
          <w:rFonts w:ascii="Verdana" w:hAnsi="Verdana" w:cs="Tahoma"/>
          <w:color w:val="A6A6A6"/>
          <w:sz w:val="24"/>
          <w:szCs w:val="24"/>
        </w:rPr>
        <w:t xml:space="preserve">, </w:t>
      </w:r>
      <w:r w:rsidR="00A16A96" w:rsidRPr="003E1403">
        <w:rPr>
          <w:rStyle w:val="A6"/>
          <w:rFonts w:ascii="Verdana" w:hAnsi="Verdana" w:cs="Montserrat Medium"/>
          <w:color w:val="A6A6A6"/>
          <w:sz w:val="24"/>
          <w:szCs w:val="24"/>
        </w:rPr>
        <w:t>какое</w:t>
      </w:r>
      <w:r w:rsidR="00A16A96" w:rsidRPr="003E1403">
        <w:rPr>
          <w:rStyle w:val="A6"/>
          <w:rFonts w:ascii="Verdana" w:hAnsi="Verdana" w:cs="Tahoma"/>
          <w:color w:val="A6A6A6"/>
          <w:sz w:val="24"/>
          <w:szCs w:val="24"/>
        </w:rPr>
        <w:t xml:space="preserve"> </w:t>
      </w:r>
      <w:r w:rsidR="00A16A96" w:rsidRPr="003E1403">
        <w:rPr>
          <w:rStyle w:val="A6"/>
          <w:rFonts w:ascii="Verdana" w:hAnsi="Verdana" w:cs="Montserrat Medium"/>
          <w:color w:val="A6A6A6"/>
          <w:sz w:val="24"/>
          <w:szCs w:val="24"/>
        </w:rPr>
        <w:t>название</w:t>
      </w:r>
      <w:r w:rsidR="00A16A96" w:rsidRPr="003E1403">
        <w:rPr>
          <w:rStyle w:val="A6"/>
          <w:rFonts w:ascii="Verdana" w:hAnsi="Verdana" w:cs="Tahoma"/>
          <w:color w:val="A6A6A6"/>
          <w:sz w:val="24"/>
          <w:szCs w:val="24"/>
        </w:rPr>
        <w:t xml:space="preserve"> </w:t>
      </w:r>
      <w:r w:rsidR="00A16A96" w:rsidRPr="003E1403">
        <w:rPr>
          <w:rStyle w:val="A6"/>
          <w:rFonts w:ascii="Verdana" w:hAnsi="Verdana" w:cs="Montserrat Medium"/>
          <w:color w:val="A6A6A6"/>
          <w:sz w:val="24"/>
          <w:szCs w:val="24"/>
        </w:rPr>
        <w:t>следует</w:t>
      </w:r>
      <w:r w:rsidR="00A16A96" w:rsidRPr="003E1403">
        <w:rPr>
          <w:rStyle w:val="A6"/>
          <w:rFonts w:ascii="Verdana" w:hAnsi="Verdana" w:cs="Tahoma"/>
          <w:color w:val="A6A6A6"/>
          <w:sz w:val="24"/>
          <w:szCs w:val="24"/>
        </w:rPr>
        <w:t xml:space="preserve"> </w:t>
      </w:r>
      <w:r w:rsidR="00A16A96" w:rsidRPr="003E1403">
        <w:rPr>
          <w:rStyle w:val="A6"/>
          <w:rFonts w:ascii="Verdana" w:hAnsi="Verdana" w:cs="Montserrat Medium"/>
          <w:color w:val="A6A6A6"/>
          <w:sz w:val="24"/>
          <w:szCs w:val="24"/>
        </w:rPr>
        <w:t>использовать</w:t>
      </w:r>
      <w:r w:rsidR="00A16A96" w:rsidRPr="003E1403">
        <w:rPr>
          <w:rStyle w:val="A6"/>
          <w:rFonts w:ascii="Verdana" w:hAnsi="Verdana" w:cs="Tahoma"/>
          <w:color w:val="A6A6A6"/>
          <w:sz w:val="24"/>
          <w:szCs w:val="24"/>
        </w:rPr>
        <w:t>?</w:t>
      </w:r>
    </w:p>
    <w:tbl>
      <w:tblPr>
        <w:tblW w:w="0" w:type="auto"/>
        <w:shd w:val="clear" w:color="auto" w:fill="7FE1E4"/>
        <w:tblLook w:val="04A0" w:firstRow="1" w:lastRow="0" w:firstColumn="1" w:lastColumn="0" w:noHBand="0" w:noVBand="1"/>
      </w:tblPr>
      <w:tblGrid>
        <w:gridCol w:w="8897"/>
      </w:tblGrid>
      <w:tr w:rsidR="00B245FF" w:rsidRPr="003E1403" w14:paraId="6D6335B3" w14:textId="77777777" w:rsidTr="00275061">
        <w:tc>
          <w:tcPr>
            <w:tcW w:w="8897" w:type="dxa"/>
            <w:shd w:val="clear" w:color="auto" w:fill="7FE1E4"/>
          </w:tcPr>
          <w:p w14:paraId="0DE0290E" w14:textId="77777777" w:rsidR="00CB6993" w:rsidRPr="003E1403" w:rsidRDefault="00CB6993" w:rsidP="00E13D7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  <w:p w14:paraId="6B93BBD3" w14:textId="77777777" w:rsidR="00CB6993" w:rsidRPr="003E1403" w:rsidRDefault="00CB6993" w:rsidP="00E13D7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  <w:p w14:paraId="1D998145" w14:textId="77777777" w:rsidR="00CB6993" w:rsidRPr="003E1403" w:rsidRDefault="00CB6993" w:rsidP="00E13D7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  <w:p w14:paraId="2500F209" w14:textId="77777777" w:rsidR="00CB6993" w:rsidRPr="003E1403" w:rsidRDefault="00CB6993" w:rsidP="00E13D7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  <w:p w14:paraId="3051FF10" w14:textId="77777777" w:rsidR="00CB6993" w:rsidRPr="003E1403" w:rsidRDefault="00CB6993" w:rsidP="00E13D7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  <w:p w14:paraId="54B2E0B4" w14:textId="77777777" w:rsidR="00CB6993" w:rsidRPr="003E1403" w:rsidRDefault="00CB6993" w:rsidP="00E13D7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</w:tc>
      </w:tr>
    </w:tbl>
    <w:p w14:paraId="12100BD7" w14:textId="77777777" w:rsidR="00A16A96" w:rsidRPr="003E1403" w:rsidRDefault="00E74A54" w:rsidP="00E13D7B">
      <w:pPr>
        <w:autoSpaceDE w:val="0"/>
        <w:autoSpaceDN w:val="0"/>
        <w:adjustRightInd w:val="0"/>
        <w:spacing w:line="360" w:lineRule="auto"/>
        <w:rPr>
          <w:rStyle w:val="A6"/>
          <w:rFonts w:ascii="Verdana" w:hAnsi="Verdana" w:cs="Tahoma"/>
          <w:sz w:val="24"/>
          <w:szCs w:val="24"/>
          <w:lang w:val="ru-RU"/>
        </w:rPr>
      </w:pPr>
      <w:r w:rsidRPr="003E1403">
        <w:rPr>
          <w:rFonts w:ascii="Verdana" w:hAnsi="Verdana" w:cs="Trebuchet MS"/>
          <w:lang w:val="ru-RU" w:eastAsia="ru-RU"/>
        </w:rPr>
        <w:t xml:space="preserve"> </w:t>
      </w:r>
    </w:p>
    <w:p w14:paraId="0CA2FBAB" w14:textId="77777777" w:rsidR="00A16A96" w:rsidRPr="003E1403" w:rsidRDefault="00BB573A" w:rsidP="00E13D7B">
      <w:pPr>
        <w:spacing w:line="360" w:lineRule="auto"/>
        <w:rPr>
          <w:rStyle w:val="A6"/>
          <w:rFonts w:ascii="Verdana" w:hAnsi="Verdana" w:cs="Tahoma"/>
          <w:sz w:val="24"/>
          <w:szCs w:val="24"/>
          <w:lang w:val="ru-RU"/>
        </w:rPr>
      </w:pPr>
      <w:r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3.4. </w:t>
      </w:r>
      <w:r w:rsidR="00A16A96" w:rsidRPr="003E1403">
        <w:rPr>
          <w:rStyle w:val="A10"/>
          <w:rFonts w:ascii="Verdana" w:hAnsi="Verdana" w:cs="Montserrat Medium"/>
          <w:sz w:val="24"/>
          <w:szCs w:val="24"/>
        </w:rPr>
        <w:t>Есть</w:t>
      </w:r>
      <w:r w:rsidR="00A16A96" w:rsidRPr="003E1403">
        <w:rPr>
          <w:rStyle w:val="A10"/>
          <w:rFonts w:ascii="Verdana" w:hAnsi="Verdana" w:cs="Tahoma"/>
          <w:sz w:val="24"/>
          <w:szCs w:val="24"/>
        </w:rPr>
        <w:t xml:space="preserve"> </w:t>
      </w:r>
      <w:r w:rsidR="00A16A96" w:rsidRPr="003E1403">
        <w:rPr>
          <w:rStyle w:val="A10"/>
          <w:rFonts w:ascii="Verdana" w:hAnsi="Verdana" w:cs="Montserrat Medium"/>
          <w:sz w:val="24"/>
          <w:szCs w:val="24"/>
        </w:rPr>
        <w:t>ли</w:t>
      </w:r>
      <w:r w:rsidR="00A16A96" w:rsidRPr="003E1403">
        <w:rPr>
          <w:rStyle w:val="A10"/>
          <w:rFonts w:ascii="Verdana" w:hAnsi="Verdana" w:cs="Tahoma"/>
          <w:sz w:val="24"/>
          <w:szCs w:val="24"/>
        </w:rPr>
        <w:t xml:space="preserve"> </w:t>
      </w:r>
      <w:r w:rsidR="00A16A96" w:rsidRPr="003E1403">
        <w:rPr>
          <w:rStyle w:val="A10"/>
          <w:rFonts w:ascii="Verdana" w:hAnsi="Verdana" w:cs="Montserrat Medium"/>
          <w:sz w:val="24"/>
          <w:szCs w:val="24"/>
        </w:rPr>
        <w:t>у</w:t>
      </w:r>
      <w:r w:rsidR="00A16A96" w:rsidRPr="003E1403">
        <w:rPr>
          <w:rStyle w:val="A10"/>
          <w:rFonts w:ascii="Verdana" w:hAnsi="Verdana" w:cs="Tahoma"/>
          <w:sz w:val="24"/>
          <w:szCs w:val="24"/>
        </w:rPr>
        <w:t xml:space="preserve"> </w:t>
      </w:r>
      <w:r w:rsidR="00A16A96" w:rsidRPr="003E1403">
        <w:rPr>
          <w:rStyle w:val="A10"/>
          <w:rFonts w:ascii="Verdana" w:hAnsi="Verdana" w:cs="Montserrat Medium"/>
          <w:sz w:val="24"/>
          <w:szCs w:val="24"/>
        </w:rPr>
        <w:t>компании</w:t>
      </w:r>
      <w:r w:rsidR="00A16A96" w:rsidRPr="003E1403">
        <w:rPr>
          <w:rStyle w:val="A10"/>
          <w:rFonts w:ascii="Verdana" w:hAnsi="Verdana" w:cs="Tahoma"/>
          <w:sz w:val="24"/>
          <w:szCs w:val="24"/>
        </w:rPr>
        <w:t xml:space="preserve"> </w:t>
      </w:r>
      <w:r w:rsidR="00A16A96" w:rsidRPr="003E1403">
        <w:rPr>
          <w:rStyle w:val="A10"/>
          <w:rFonts w:ascii="Verdana" w:hAnsi="Verdana" w:cs="Montserrat Medium"/>
          <w:sz w:val="24"/>
          <w:szCs w:val="24"/>
        </w:rPr>
        <w:t>сформулированная</w:t>
      </w:r>
      <w:r w:rsidR="00A16A96" w:rsidRPr="003E1403">
        <w:rPr>
          <w:rStyle w:val="A10"/>
          <w:rFonts w:ascii="Verdana" w:hAnsi="Verdana" w:cs="Tahoma"/>
          <w:sz w:val="24"/>
          <w:szCs w:val="24"/>
        </w:rPr>
        <w:t xml:space="preserve"> </w:t>
      </w:r>
      <w:r w:rsidR="00A16A96" w:rsidRPr="003E1403">
        <w:rPr>
          <w:rStyle w:val="A10"/>
          <w:rFonts w:ascii="Verdana" w:hAnsi="Verdana" w:cs="Montserrat Medium"/>
          <w:sz w:val="24"/>
          <w:szCs w:val="24"/>
        </w:rPr>
        <w:t>миссия</w:t>
      </w:r>
      <w:r w:rsidR="00A16A96" w:rsidRPr="003E1403">
        <w:rPr>
          <w:rStyle w:val="A10"/>
          <w:rFonts w:ascii="Verdana" w:hAnsi="Verdana" w:cs="Tahoma"/>
          <w:sz w:val="24"/>
          <w:szCs w:val="24"/>
        </w:rPr>
        <w:t xml:space="preserve">, </w:t>
      </w:r>
      <w:r w:rsidR="00A16A96" w:rsidRPr="003E1403">
        <w:rPr>
          <w:rStyle w:val="A10"/>
          <w:rFonts w:ascii="Verdana" w:hAnsi="Verdana" w:cs="Montserrat Medium"/>
          <w:sz w:val="24"/>
          <w:szCs w:val="24"/>
        </w:rPr>
        <w:t>цели</w:t>
      </w:r>
      <w:r w:rsidR="00A16A96" w:rsidRPr="003E1403">
        <w:rPr>
          <w:rStyle w:val="A10"/>
          <w:rFonts w:ascii="Verdana" w:hAnsi="Verdana" w:cs="Tahoma"/>
          <w:sz w:val="24"/>
          <w:szCs w:val="24"/>
        </w:rPr>
        <w:t>?</w:t>
      </w:r>
      <w:r w:rsidR="00A16A96" w:rsidRPr="003E1403">
        <w:rPr>
          <w:rFonts w:ascii="Verdana" w:hAnsi="Verdana" w:cs="Tahoma"/>
        </w:rPr>
        <w:t xml:space="preserve"> </w:t>
      </w:r>
      <w:r w:rsidR="008D063D" w:rsidRPr="003E1403">
        <w:rPr>
          <w:rFonts w:ascii="Verdana" w:hAnsi="Verdana" w:cs="Tahoma"/>
          <w:lang w:val="ru-RU"/>
        </w:rPr>
        <w:br/>
      </w:r>
      <w:r w:rsidR="00A16A96" w:rsidRPr="003E1403">
        <w:rPr>
          <w:rStyle w:val="A6"/>
          <w:rFonts w:ascii="Verdana" w:hAnsi="Verdana" w:cs="Montserrat Medium"/>
          <w:color w:val="A6A6A6"/>
          <w:sz w:val="24"/>
          <w:szCs w:val="24"/>
        </w:rPr>
        <w:t>Если</w:t>
      </w:r>
      <w:r w:rsidR="00A16A96" w:rsidRPr="003E1403">
        <w:rPr>
          <w:rStyle w:val="A6"/>
          <w:rFonts w:ascii="Verdana" w:hAnsi="Verdana" w:cs="Tahoma"/>
          <w:color w:val="A6A6A6"/>
          <w:sz w:val="24"/>
          <w:szCs w:val="24"/>
        </w:rPr>
        <w:t xml:space="preserve"> </w:t>
      </w:r>
      <w:r w:rsidR="0095759B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В</w:t>
      </w:r>
      <w:r w:rsidR="00A16A96" w:rsidRPr="003E1403">
        <w:rPr>
          <w:rStyle w:val="A6"/>
          <w:rFonts w:ascii="Verdana" w:hAnsi="Verdana" w:cs="Montserrat Medium"/>
          <w:color w:val="A6A6A6"/>
          <w:sz w:val="24"/>
          <w:szCs w:val="24"/>
        </w:rPr>
        <w:t>ы</w:t>
      </w:r>
      <w:r w:rsidR="00A16A96" w:rsidRPr="003E1403">
        <w:rPr>
          <w:rStyle w:val="A6"/>
          <w:rFonts w:ascii="Verdana" w:hAnsi="Verdana" w:cs="Tahoma"/>
          <w:color w:val="A6A6A6"/>
          <w:sz w:val="24"/>
          <w:szCs w:val="24"/>
        </w:rPr>
        <w:t xml:space="preserve"> </w:t>
      </w:r>
      <w:r w:rsidR="00A16A96" w:rsidRPr="003E1403">
        <w:rPr>
          <w:rStyle w:val="A6"/>
          <w:rFonts w:ascii="Verdana" w:hAnsi="Verdana" w:cs="Montserrat Medium"/>
          <w:color w:val="A6A6A6"/>
          <w:sz w:val="24"/>
          <w:szCs w:val="24"/>
        </w:rPr>
        <w:t>располагаете</w:t>
      </w:r>
      <w:r w:rsidR="00A16A96" w:rsidRPr="003E1403">
        <w:rPr>
          <w:rStyle w:val="A6"/>
          <w:rFonts w:ascii="Verdana" w:hAnsi="Verdana" w:cs="Tahoma"/>
          <w:color w:val="A6A6A6"/>
          <w:sz w:val="24"/>
          <w:szCs w:val="24"/>
        </w:rPr>
        <w:t xml:space="preserve"> </w:t>
      </w:r>
      <w:r w:rsidR="00A16A96" w:rsidRPr="003E1403">
        <w:rPr>
          <w:rStyle w:val="A6"/>
          <w:rFonts w:ascii="Verdana" w:hAnsi="Verdana" w:cs="Montserrat Medium"/>
          <w:color w:val="A6A6A6"/>
          <w:sz w:val="24"/>
          <w:szCs w:val="24"/>
        </w:rPr>
        <w:t>слоганом</w:t>
      </w:r>
      <w:r w:rsidR="00A16A96" w:rsidRPr="003E1403">
        <w:rPr>
          <w:rStyle w:val="A6"/>
          <w:rFonts w:ascii="Verdana" w:hAnsi="Verdana" w:cs="Tahoma"/>
          <w:color w:val="A6A6A6"/>
          <w:sz w:val="24"/>
          <w:szCs w:val="24"/>
        </w:rPr>
        <w:t xml:space="preserve"> </w:t>
      </w:r>
      <w:r w:rsidR="00A16A96" w:rsidRPr="003E1403">
        <w:rPr>
          <w:rStyle w:val="A6"/>
          <w:rFonts w:ascii="Verdana" w:hAnsi="Verdana" w:cs="Montserrat Medium"/>
          <w:color w:val="A6A6A6"/>
          <w:sz w:val="24"/>
          <w:szCs w:val="24"/>
        </w:rPr>
        <w:t>или</w:t>
      </w:r>
      <w:r w:rsidR="00A16A96" w:rsidRPr="003E1403">
        <w:rPr>
          <w:rStyle w:val="A6"/>
          <w:rFonts w:ascii="Verdana" w:hAnsi="Verdana" w:cs="Tahoma"/>
          <w:color w:val="A6A6A6"/>
          <w:sz w:val="24"/>
          <w:szCs w:val="24"/>
        </w:rPr>
        <w:t xml:space="preserve"> </w:t>
      </w:r>
      <w:r w:rsidR="00A16A96" w:rsidRPr="003E1403">
        <w:rPr>
          <w:rStyle w:val="A6"/>
          <w:rFonts w:ascii="Verdana" w:hAnsi="Verdana" w:cs="Montserrat Medium"/>
          <w:color w:val="A6A6A6"/>
          <w:sz w:val="24"/>
          <w:szCs w:val="24"/>
        </w:rPr>
        <w:t>девизом</w:t>
      </w:r>
      <w:r w:rsidR="00A16A96" w:rsidRPr="003E1403">
        <w:rPr>
          <w:rStyle w:val="A6"/>
          <w:rFonts w:ascii="Verdana" w:hAnsi="Verdana" w:cs="Tahoma"/>
          <w:color w:val="A6A6A6"/>
          <w:sz w:val="24"/>
          <w:szCs w:val="24"/>
        </w:rPr>
        <w:t xml:space="preserve">, </w:t>
      </w:r>
      <w:r w:rsidR="00A16A96" w:rsidRPr="003E1403">
        <w:rPr>
          <w:rStyle w:val="A6"/>
          <w:rFonts w:ascii="Verdana" w:hAnsi="Verdana" w:cs="Montserrat Medium"/>
          <w:color w:val="A6A6A6"/>
          <w:sz w:val="24"/>
          <w:szCs w:val="24"/>
        </w:rPr>
        <w:t>приведите</w:t>
      </w:r>
      <w:r w:rsidR="00A16A96" w:rsidRPr="003E1403">
        <w:rPr>
          <w:rStyle w:val="A6"/>
          <w:rFonts w:ascii="Verdana" w:hAnsi="Verdana" w:cs="Tahoma"/>
          <w:color w:val="A6A6A6"/>
          <w:sz w:val="24"/>
          <w:szCs w:val="24"/>
        </w:rPr>
        <w:t xml:space="preserve"> </w:t>
      </w:r>
      <w:r w:rsidR="00A16A96" w:rsidRPr="003E1403">
        <w:rPr>
          <w:rStyle w:val="A6"/>
          <w:rFonts w:ascii="Verdana" w:hAnsi="Verdana" w:cs="Montserrat Medium"/>
          <w:color w:val="A6A6A6"/>
          <w:sz w:val="24"/>
          <w:szCs w:val="24"/>
        </w:rPr>
        <w:t>их</w:t>
      </w:r>
      <w:r w:rsidR="00A16A96" w:rsidRPr="003E1403">
        <w:rPr>
          <w:rStyle w:val="A6"/>
          <w:rFonts w:ascii="Verdana" w:hAnsi="Verdana" w:cs="Tahoma"/>
          <w:color w:val="A6A6A6"/>
          <w:sz w:val="24"/>
          <w:szCs w:val="24"/>
        </w:rPr>
        <w:t>.</w:t>
      </w:r>
    </w:p>
    <w:tbl>
      <w:tblPr>
        <w:tblW w:w="0" w:type="auto"/>
        <w:shd w:val="clear" w:color="auto" w:fill="7FE1E4"/>
        <w:tblLook w:val="04A0" w:firstRow="1" w:lastRow="0" w:firstColumn="1" w:lastColumn="0" w:noHBand="0" w:noVBand="1"/>
      </w:tblPr>
      <w:tblGrid>
        <w:gridCol w:w="8897"/>
      </w:tblGrid>
      <w:tr w:rsidR="00B245FF" w:rsidRPr="003E1403" w14:paraId="75CE239D" w14:textId="77777777" w:rsidTr="00275061">
        <w:tc>
          <w:tcPr>
            <w:tcW w:w="8897" w:type="dxa"/>
            <w:shd w:val="clear" w:color="auto" w:fill="7FE1E4"/>
          </w:tcPr>
          <w:p w14:paraId="639D8A50" w14:textId="77777777" w:rsidR="00CB6993" w:rsidRPr="003E1403" w:rsidRDefault="00CB6993" w:rsidP="00E13D7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  <w:p w14:paraId="2DD00BEF" w14:textId="77777777" w:rsidR="00CB6993" w:rsidRPr="003E1403" w:rsidRDefault="00CB6993" w:rsidP="00E13D7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  <w:p w14:paraId="2166A6BE" w14:textId="77777777" w:rsidR="00CB6993" w:rsidRPr="003E1403" w:rsidRDefault="00CB6993" w:rsidP="00E13D7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  <w:p w14:paraId="7A179578" w14:textId="77777777" w:rsidR="00CB6993" w:rsidRPr="003E1403" w:rsidRDefault="00CB6993" w:rsidP="00E13D7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</w:tc>
      </w:tr>
    </w:tbl>
    <w:p w14:paraId="0039242B" w14:textId="77777777" w:rsidR="00A16A96" w:rsidRPr="003E1403" w:rsidRDefault="00BB573A" w:rsidP="00E13D7B">
      <w:pPr>
        <w:spacing w:line="360" w:lineRule="auto"/>
        <w:rPr>
          <w:rStyle w:val="A6"/>
          <w:rFonts w:ascii="Verdana" w:hAnsi="Verdana" w:cs="Tahoma"/>
          <w:color w:val="A6A6A6"/>
          <w:sz w:val="24"/>
          <w:szCs w:val="24"/>
          <w:lang w:val="ru-RU"/>
        </w:rPr>
      </w:pPr>
      <w:r w:rsidRPr="003E1403">
        <w:rPr>
          <w:rStyle w:val="A10"/>
          <w:rFonts w:ascii="Verdana" w:hAnsi="Verdana" w:cs="Tahoma"/>
          <w:sz w:val="24"/>
          <w:szCs w:val="24"/>
          <w:lang w:val="ru-RU"/>
        </w:rPr>
        <w:lastRenderedPageBreak/>
        <w:t xml:space="preserve">3.5. </w:t>
      </w:r>
      <w:r w:rsidR="00A16A96" w:rsidRPr="003E1403">
        <w:rPr>
          <w:rStyle w:val="A10"/>
          <w:rFonts w:ascii="Verdana" w:hAnsi="Verdana" w:cs="Montserrat Medium"/>
          <w:sz w:val="24"/>
          <w:szCs w:val="24"/>
        </w:rPr>
        <w:t>Опишите</w:t>
      </w:r>
      <w:r w:rsidR="00A16A96" w:rsidRPr="003E1403">
        <w:rPr>
          <w:rStyle w:val="A10"/>
          <w:rFonts w:ascii="Verdana" w:hAnsi="Verdana" w:cs="Tahoma"/>
          <w:sz w:val="24"/>
          <w:szCs w:val="24"/>
        </w:rPr>
        <w:t xml:space="preserve"> </w:t>
      </w:r>
      <w:r w:rsidR="00A16A96" w:rsidRPr="003E1403">
        <w:rPr>
          <w:rStyle w:val="A10"/>
          <w:rFonts w:ascii="Verdana" w:hAnsi="Verdana" w:cs="Montserrat Medium"/>
          <w:sz w:val="24"/>
          <w:szCs w:val="24"/>
        </w:rPr>
        <w:t>область</w:t>
      </w:r>
      <w:r w:rsidR="00A16A96" w:rsidRPr="003E1403">
        <w:rPr>
          <w:rStyle w:val="A10"/>
          <w:rFonts w:ascii="Verdana" w:hAnsi="Verdana" w:cs="Tahoma"/>
          <w:sz w:val="24"/>
          <w:szCs w:val="24"/>
        </w:rPr>
        <w:t xml:space="preserve"> </w:t>
      </w:r>
      <w:r w:rsidR="0095759B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В</w:t>
      </w:r>
      <w:r w:rsidR="00A16A96" w:rsidRPr="003E1403">
        <w:rPr>
          <w:rStyle w:val="A10"/>
          <w:rFonts w:ascii="Verdana" w:hAnsi="Verdana" w:cs="Montserrat Medium"/>
          <w:sz w:val="24"/>
          <w:szCs w:val="24"/>
        </w:rPr>
        <w:t>ашей</w:t>
      </w:r>
      <w:r w:rsidR="00A16A96" w:rsidRPr="003E1403">
        <w:rPr>
          <w:rStyle w:val="A10"/>
          <w:rFonts w:ascii="Verdana" w:hAnsi="Verdana" w:cs="Tahoma"/>
          <w:sz w:val="24"/>
          <w:szCs w:val="24"/>
        </w:rPr>
        <w:t xml:space="preserve"> </w:t>
      </w:r>
      <w:r w:rsidR="00A16A96" w:rsidRPr="003E1403">
        <w:rPr>
          <w:rStyle w:val="A10"/>
          <w:rFonts w:ascii="Verdana" w:hAnsi="Verdana" w:cs="Montserrat Medium"/>
          <w:sz w:val="24"/>
          <w:szCs w:val="24"/>
        </w:rPr>
        <w:t>деятельности</w:t>
      </w:r>
      <w:r w:rsidR="00A16A96" w:rsidRPr="003E1403">
        <w:rPr>
          <w:rStyle w:val="A10"/>
          <w:rFonts w:ascii="Verdana" w:hAnsi="Verdana" w:cs="Tahoma"/>
          <w:sz w:val="24"/>
          <w:szCs w:val="24"/>
        </w:rPr>
        <w:t xml:space="preserve"> </w:t>
      </w:r>
      <w:r w:rsidR="00A16A96" w:rsidRPr="003E1403">
        <w:rPr>
          <w:rStyle w:val="A10"/>
          <w:rFonts w:ascii="Verdana" w:hAnsi="Verdana" w:cs="Montserrat Medium"/>
          <w:sz w:val="24"/>
          <w:szCs w:val="24"/>
        </w:rPr>
        <w:t>и</w:t>
      </w:r>
      <w:r w:rsidR="00A16A96" w:rsidRPr="003E1403">
        <w:rPr>
          <w:rStyle w:val="A10"/>
          <w:rFonts w:ascii="Verdana" w:hAnsi="Verdana" w:cs="Tahoma"/>
          <w:sz w:val="24"/>
          <w:szCs w:val="24"/>
        </w:rPr>
        <w:t xml:space="preserve"> </w:t>
      </w:r>
      <w:r w:rsidR="00A16A96" w:rsidRPr="003E1403">
        <w:rPr>
          <w:rStyle w:val="A10"/>
          <w:rFonts w:ascii="Verdana" w:hAnsi="Verdana" w:cs="Montserrat Medium"/>
          <w:sz w:val="24"/>
          <w:szCs w:val="24"/>
        </w:rPr>
        <w:t>направления</w:t>
      </w:r>
      <w:r w:rsidR="00A16A96" w:rsidRPr="003E1403">
        <w:rPr>
          <w:rStyle w:val="A10"/>
          <w:rFonts w:ascii="Verdana" w:hAnsi="Verdana" w:cs="Tahoma"/>
          <w:sz w:val="24"/>
          <w:szCs w:val="24"/>
        </w:rPr>
        <w:t xml:space="preserve"> </w:t>
      </w:r>
      <w:r w:rsidR="00A16A96" w:rsidRPr="003E1403">
        <w:rPr>
          <w:rStyle w:val="A10"/>
          <w:rFonts w:ascii="Verdana" w:hAnsi="Verdana" w:cs="Montserrat Medium"/>
          <w:sz w:val="24"/>
          <w:szCs w:val="24"/>
        </w:rPr>
        <w:t>бизнеса</w:t>
      </w:r>
      <w:r w:rsidR="00A16A96" w:rsidRPr="003E1403">
        <w:rPr>
          <w:rStyle w:val="A10"/>
          <w:rFonts w:ascii="Verdana" w:hAnsi="Verdana" w:cs="Tahoma"/>
          <w:sz w:val="24"/>
          <w:szCs w:val="24"/>
        </w:rPr>
        <w:t>.</w:t>
      </w:r>
      <w:r w:rsidR="008D063D" w:rsidRPr="003E1403">
        <w:rPr>
          <w:rStyle w:val="A10"/>
          <w:rFonts w:ascii="Verdana" w:hAnsi="Verdana" w:cs="Tahoma"/>
          <w:sz w:val="24"/>
          <w:szCs w:val="24"/>
          <w:lang w:val="ru-RU"/>
        </w:rPr>
        <w:br/>
      </w:r>
      <w:r w:rsidR="00985DAC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К</w:t>
      </w:r>
      <w:r w:rsidR="00A16A96" w:rsidRPr="003E1403">
        <w:rPr>
          <w:rStyle w:val="A6"/>
          <w:rFonts w:ascii="Verdana" w:hAnsi="Verdana" w:cs="Montserrat Medium"/>
          <w:color w:val="A6A6A6"/>
          <w:sz w:val="24"/>
          <w:szCs w:val="24"/>
        </w:rPr>
        <w:t>лючевые</w:t>
      </w:r>
      <w:r w:rsidR="00A16A96" w:rsidRPr="003E1403">
        <w:rPr>
          <w:rStyle w:val="A6"/>
          <w:rFonts w:ascii="Verdana" w:hAnsi="Verdana" w:cs="Tahoma"/>
          <w:color w:val="A6A6A6"/>
          <w:sz w:val="24"/>
          <w:szCs w:val="24"/>
        </w:rPr>
        <w:t xml:space="preserve"> </w:t>
      </w:r>
      <w:r w:rsidR="00A16A96" w:rsidRPr="003E1403">
        <w:rPr>
          <w:rStyle w:val="A6"/>
          <w:rFonts w:ascii="Verdana" w:hAnsi="Verdana" w:cs="Montserrat Medium"/>
          <w:color w:val="A6A6A6"/>
          <w:sz w:val="24"/>
          <w:szCs w:val="24"/>
        </w:rPr>
        <w:t>моменты</w:t>
      </w:r>
      <w:r w:rsidR="00A16A96" w:rsidRPr="003E1403">
        <w:rPr>
          <w:rStyle w:val="A6"/>
          <w:rFonts w:ascii="Verdana" w:hAnsi="Verdana" w:cs="Tahoma"/>
          <w:color w:val="A6A6A6"/>
          <w:sz w:val="24"/>
          <w:szCs w:val="24"/>
        </w:rPr>
        <w:t xml:space="preserve">, </w:t>
      </w:r>
      <w:r w:rsidR="00A16A96" w:rsidRPr="003E1403">
        <w:rPr>
          <w:rStyle w:val="A6"/>
          <w:rFonts w:ascii="Verdana" w:hAnsi="Verdana" w:cs="Montserrat Medium"/>
          <w:color w:val="A6A6A6"/>
          <w:sz w:val="24"/>
          <w:szCs w:val="24"/>
        </w:rPr>
        <w:t>которые</w:t>
      </w:r>
      <w:r w:rsidR="00A16A96" w:rsidRPr="003E1403">
        <w:rPr>
          <w:rStyle w:val="A6"/>
          <w:rFonts w:ascii="Verdana" w:hAnsi="Verdana" w:cs="Tahoma"/>
          <w:color w:val="A6A6A6"/>
          <w:sz w:val="24"/>
          <w:szCs w:val="24"/>
        </w:rPr>
        <w:t xml:space="preserve"> </w:t>
      </w:r>
      <w:r w:rsidR="00A16A96" w:rsidRPr="003E1403">
        <w:rPr>
          <w:rStyle w:val="A6"/>
          <w:rFonts w:ascii="Verdana" w:hAnsi="Verdana" w:cs="Montserrat Medium"/>
          <w:color w:val="A6A6A6"/>
          <w:sz w:val="24"/>
          <w:szCs w:val="24"/>
        </w:rPr>
        <w:t>бы</w:t>
      </w:r>
      <w:r w:rsidR="00A16A96" w:rsidRPr="003E1403">
        <w:rPr>
          <w:rStyle w:val="A6"/>
          <w:rFonts w:ascii="Verdana" w:hAnsi="Verdana" w:cs="Tahoma"/>
          <w:color w:val="A6A6A6"/>
          <w:sz w:val="24"/>
          <w:szCs w:val="24"/>
        </w:rPr>
        <w:t xml:space="preserve"> </w:t>
      </w:r>
      <w:r w:rsidR="0095759B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В</w:t>
      </w:r>
      <w:r w:rsidR="00A16A96" w:rsidRPr="003E1403">
        <w:rPr>
          <w:rStyle w:val="A6"/>
          <w:rFonts w:ascii="Verdana" w:hAnsi="Verdana" w:cs="Montserrat Medium"/>
          <w:color w:val="A6A6A6"/>
          <w:sz w:val="24"/>
          <w:szCs w:val="24"/>
        </w:rPr>
        <w:t>ы</w:t>
      </w:r>
      <w:r w:rsidR="00A16A96" w:rsidRPr="003E1403">
        <w:rPr>
          <w:rStyle w:val="A6"/>
          <w:rFonts w:ascii="Verdana" w:hAnsi="Verdana" w:cs="Tahoma"/>
          <w:color w:val="A6A6A6"/>
          <w:sz w:val="24"/>
          <w:szCs w:val="24"/>
        </w:rPr>
        <w:t xml:space="preserve"> </w:t>
      </w:r>
      <w:r w:rsidR="00A16A96" w:rsidRPr="003E1403">
        <w:rPr>
          <w:rStyle w:val="A6"/>
          <w:rFonts w:ascii="Verdana" w:hAnsi="Verdana" w:cs="Montserrat Medium"/>
          <w:color w:val="A6A6A6"/>
          <w:sz w:val="24"/>
          <w:szCs w:val="24"/>
        </w:rPr>
        <w:t>хотели</w:t>
      </w:r>
      <w:r w:rsidR="00A16A96" w:rsidRPr="003E1403">
        <w:rPr>
          <w:rStyle w:val="A6"/>
          <w:rFonts w:ascii="Verdana" w:hAnsi="Verdana" w:cs="Tahoma"/>
          <w:color w:val="A6A6A6"/>
          <w:sz w:val="24"/>
          <w:szCs w:val="24"/>
        </w:rPr>
        <w:t xml:space="preserve"> </w:t>
      </w:r>
      <w:r w:rsidR="00A16A96" w:rsidRPr="003E1403">
        <w:rPr>
          <w:rStyle w:val="A6"/>
          <w:rFonts w:ascii="Verdana" w:hAnsi="Verdana" w:cs="Montserrat Medium"/>
          <w:color w:val="A6A6A6"/>
          <w:sz w:val="24"/>
          <w:szCs w:val="24"/>
        </w:rPr>
        <w:t>в</w:t>
      </w:r>
      <w:r w:rsidR="00A16A96" w:rsidRPr="003E1403">
        <w:rPr>
          <w:rStyle w:val="A6"/>
          <w:rFonts w:ascii="Verdana" w:hAnsi="Verdana" w:cs="Tahoma"/>
          <w:color w:val="A6A6A6"/>
          <w:sz w:val="24"/>
          <w:szCs w:val="24"/>
        </w:rPr>
        <w:t xml:space="preserve"> </w:t>
      </w:r>
      <w:r w:rsidR="00A16A96" w:rsidRPr="003E1403">
        <w:rPr>
          <w:rStyle w:val="A6"/>
          <w:rFonts w:ascii="Verdana" w:hAnsi="Verdana" w:cs="Montserrat Medium"/>
          <w:color w:val="A6A6A6"/>
          <w:sz w:val="24"/>
          <w:szCs w:val="24"/>
        </w:rPr>
        <w:t>первую</w:t>
      </w:r>
      <w:r w:rsidR="00A16A96" w:rsidRPr="003E1403">
        <w:rPr>
          <w:rStyle w:val="A6"/>
          <w:rFonts w:ascii="Verdana" w:hAnsi="Verdana" w:cs="Tahoma"/>
          <w:color w:val="A6A6A6"/>
          <w:sz w:val="24"/>
          <w:szCs w:val="24"/>
        </w:rPr>
        <w:t xml:space="preserve"> </w:t>
      </w:r>
      <w:r w:rsidR="00A16A96" w:rsidRPr="003E1403">
        <w:rPr>
          <w:rStyle w:val="A6"/>
          <w:rFonts w:ascii="Verdana" w:hAnsi="Verdana" w:cs="Montserrat Medium"/>
          <w:color w:val="A6A6A6"/>
          <w:sz w:val="24"/>
          <w:szCs w:val="24"/>
        </w:rPr>
        <w:t>очередь</w:t>
      </w:r>
      <w:r w:rsidR="00A16A96" w:rsidRPr="003E1403">
        <w:rPr>
          <w:rStyle w:val="A6"/>
          <w:rFonts w:ascii="Verdana" w:hAnsi="Verdana" w:cs="Tahoma"/>
          <w:color w:val="A6A6A6"/>
          <w:sz w:val="24"/>
          <w:szCs w:val="24"/>
        </w:rPr>
        <w:t xml:space="preserve"> </w:t>
      </w:r>
      <w:r w:rsidR="00A16A96" w:rsidRPr="003E1403">
        <w:rPr>
          <w:rStyle w:val="A6"/>
          <w:rFonts w:ascii="Verdana" w:hAnsi="Verdana" w:cs="Montserrat Medium"/>
          <w:color w:val="A6A6A6"/>
          <w:sz w:val="24"/>
          <w:szCs w:val="24"/>
        </w:rPr>
        <w:t>донести</w:t>
      </w:r>
      <w:r w:rsidR="00A16A96" w:rsidRPr="003E1403">
        <w:rPr>
          <w:rStyle w:val="A6"/>
          <w:rFonts w:ascii="Verdana" w:hAnsi="Verdana" w:cs="Tahoma"/>
          <w:color w:val="A6A6A6"/>
          <w:sz w:val="24"/>
          <w:szCs w:val="24"/>
        </w:rPr>
        <w:t xml:space="preserve"> </w:t>
      </w:r>
      <w:r w:rsidR="00A16A96" w:rsidRPr="003E1403">
        <w:rPr>
          <w:rStyle w:val="A6"/>
          <w:rFonts w:ascii="Verdana" w:hAnsi="Verdana" w:cs="Montserrat Medium"/>
          <w:color w:val="A6A6A6"/>
          <w:sz w:val="24"/>
          <w:szCs w:val="24"/>
        </w:rPr>
        <w:t>до</w:t>
      </w:r>
      <w:r w:rsidR="00A16A96" w:rsidRPr="003E1403">
        <w:rPr>
          <w:rStyle w:val="A6"/>
          <w:rFonts w:ascii="Verdana" w:hAnsi="Verdana" w:cs="Tahoma"/>
          <w:color w:val="A6A6A6"/>
          <w:sz w:val="24"/>
          <w:szCs w:val="24"/>
        </w:rPr>
        <w:t xml:space="preserve"> </w:t>
      </w:r>
      <w:r w:rsidR="00A16A96" w:rsidRPr="003E1403">
        <w:rPr>
          <w:rStyle w:val="A6"/>
          <w:rFonts w:ascii="Verdana" w:hAnsi="Verdana" w:cs="Montserrat Medium"/>
          <w:color w:val="A6A6A6"/>
          <w:sz w:val="24"/>
          <w:szCs w:val="24"/>
        </w:rPr>
        <w:t>аудитории</w:t>
      </w:r>
      <w:r w:rsidR="00A16A96" w:rsidRPr="003E1403">
        <w:rPr>
          <w:rStyle w:val="A6"/>
          <w:rFonts w:ascii="Verdana" w:hAnsi="Verdana" w:cs="Tahoma"/>
          <w:color w:val="A6A6A6"/>
          <w:sz w:val="24"/>
          <w:szCs w:val="24"/>
        </w:rPr>
        <w:t>.</w:t>
      </w:r>
    </w:p>
    <w:tbl>
      <w:tblPr>
        <w:tblW w:w="0" w:type="auto"/>
        <w:shd w:val="clear" w:color="auto" w:fill="7FE1E4"/>
        <w:tblLook w:val="04A0" w:firstRow="1" w:lastRow="0" w:firstColumn="1" w:lastColumn="0" w:noHBand="0" w:noVBand="1"/>
      </w:tblPr>
      <w:tblGrid>
        <w:gridCol w:w="8897"/>
      </w:tblGrid>
      <w:tr w:rsidR="00B245FF" w:rsidRPr="003E1403" w14:paraId="5A0AA15F" w14:textId="77777777" w:rsidTr="00275061">
        <w:tc>
          <w:tcPr>
            <w:tcW w:w="8897" w:type="dxa"/>
            <w:shd w:val="clear" w:color="auto" w:fill="7FE1E4"/>
          </w:tcPr>
          <w:p w14:paraId="2B2D28EA" w14:textId="77777777" w:rsidR="00CB6993" w:rsidRPr="003E1403" w:rsidRDefault="00CB6993" w:rsidP="00E13D7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  <w:p w14:paraId="7E8761B0" w14:textId="77777777" w:rsidR="00CB6993" w:rsidRPr="003E1403" w:rsidRDefault="00CB6993" w:rsidP="00E13D7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  <w:p w14:paraId="2ABB8C82" w14:textId="77777777" w:rsidR="00CB6993" w:rsidRPr="003E1403" w:rsidRDefault="00CB6993" w:rsidP="00E13D7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  <w:p w14:paraId="780A1C88" w14:textId="77777777" w:rsidR="00CB6993" w:rsidRPr="003E1403" w:rsidRDefault="00CB6993" w:rsidP="00E13D7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  <w:p w14:paraId="36F58E49" w14:textId="77777777" w:rsidR="00CB6993" w:rsidRPr="003E1403" w:rsidRDefault="00CB6993" w:rsidP="00E13D7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  <w:p w14:paraId="05604A2F" w14:textId="77777777" w:rsidR="00CB6993" w:rsidRPr="003E1403" w:rsidRDefault="00CB6993" w:rsidP="00E13D7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</w:tc>
      </w:tr>
    </w:tbl>
    <w:p w14:paraId="64DDB178" w14:textId="77777777" w:rsidR="00CB6993" w:rsidRPr="003E1403" w:rsidRDefault="00CB6993" w:rsidP="00E13D7B">
      <w:pPr>
        <w:spacing w:line="360" w:lineRule="auto"/>
        <w:rPr>
          <w:rStyle w:val="A10"/>
          <w:rFonts w:ascii="Verdana" w:hAnsi="Verdana" w:cs="Tahoma"/>
          <w:sz w:val="24"/>
          <w:szCs w:val="24"/>
          <w:lang w:val="ru-RU"/>
        </w:rPr>
      </w:pPr>
    </w:p>
    <w:p w14:paraId="27EE4161" w14:textId="77777777" w:rsidR="00985DAC" w:rsidRPr="003E1403" w:rsidRDefault="00BB573A" w:rsidP="00E13D7B">
      <w:pPr>
        <w:spacing w:line="360" w:lineRule="auto"/>
        <w:rPr>
          <w:rStyle w:val="A6"/>
          <w:rFonts w:ascii="Verdana" w:hAnsi="Verdana" w:cs="Tahoma"/>
          <w:color w:val="BFBFBF"/>
          <w:sz w:val="24"/>
          <w:szCs w:val="24"/>
          <w:lang w:val="ru-RU"/>
        </w:rPr>
      </w:pPr>
      <w:r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3.6. </w:t>
      </w:r>
      <w:r w:rsidR="00985DAC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Ваши</w:t>
      </w:r>
      <w:r w:rsidR="00985DAC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985DAC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преимущества</w:t>
      </w:r>
      <w:r w:rsidR="00985DAC" w:rsidRPr="003E1403">
        <w:rPr>
          <w:rStyle w:val="A10"/>
          <w:rFonts w:ascii="Verdana" w:hAnsi="Verdana" w:cs="Tahoma"/>
          <w:sz w:val="24"/>
          <w:szCs w:val="24"/>
        </w:rPr>
        <w:t>.</w:t>
      </w:r>
      <w:r w:rsidR="00985DAC" w:rsidRPr="003E1403">
        <w:rPr>
          <w:rFonts w:ascii="Verdana" w:hAnsi="Verdana" w:cs="Tahoma"/>
        </w:rPr>
        <w:t xml:space="preserve"> </w:t>
      </w:r>
      <w:r w:rsidR="008D063D" w:rsidRPr="003E1403">
        <w:rPr>
          <w:rFonts w:ascii="Verdana" w:hAnsi="Verdana" w:cs="Tahoma"/>
          <w:lang w:val="ru-RU"/>
        </w:rPr>
        <w:br/>
      </w:r>
      <w:r w:rsidR="00985DAC" w:rsidRPr="003E1403">
        <w:rPr>
          <w:rStyle w:val="A6"/>
          <w:rFonts w:ascii="Verdana" w:hAnsi="Verdana" w:cs="Montserrat Medium"/>
          <w:color w:val="A6A6A6"/>
          <w:sz w:val="24"/>
          <w:szCs w:val="24"/>
        </w:rPr>
        <w:t>Перечислите</w:t>
      </w:r>
      <w:r w:rsidR="00985DAC" w:rsidRPr="003E1403">
        <w:rPr>
          <w:rStyle w:val="A6"/>
          <w:rFonts w:ascii="Verdana" w:hAnsi="Verdana" w:cs="Tahoma"/>
          <w:color w:val="A6A6A6"/>
          <w:sz w:val="24"/>
          <w:szCs w:val="24"/>
        </w:rPr>
        <w:t xml:space="preserve"> </w:t>
      </w:r>
      <w:r w:rsidR="00985DAC" w:rsidRPr="003E1403">
        <w:rPr>
          <w:rStyle w:val="A6"/>
          <w:rFonts w:ascii="Verdana" w:hAnsi="Verdana" w:cs="Montserrat Medium"/>
          <w:color w:val="A6A6A6"/>
          <w:sz w:val="24"/>
          <w:szCs w:val="24"/>
        </w:rPr>
        <w:t>свои</w:t>
      </w:r>
      <w:r w:rsidR="00985DAC" w:rsidRPr="003E1403">
        <w:rPr>
          <w:rStyle w:val="A6"/>
          <w:rFonts w:ascii="Verdana" w:hAnsi="Verdana" w:cs="Tahoma"/>
          <w:color w:val="A6A6A6"/>
          <w:sz w:val="24"/>
          <w:szCs w:val="24"/>
        </w:rPr>
        <w:t xml:space="preserve"> </w:t>
      </w:r>
      <w:r w:rsidR="00985DAC" w:rsidRPr="003E1403">
        <w:rPr>
          <w:rStyle w:val="A6"/>
          <w:rFonts w:ascii="Verdana" w:hAnsi="Verdana" w:cs="Montserrat Medium"/>
          <w:color w:val="A6A6A6"/>
          <w:sz w:val="24"/>
          <w:szCs w:val="24"/>
        </w:rPr>
        <w:t>преимущества</w:t>
      </w:r>
      <w:r w:rsidR="00985DAC" w:rsidRPr="003E1403">
        <w:rPr>
          <w:rStyle w:val="A6"/>
          <w:rFonts w:ascii="Verdana" w:hAnsi="Verdana" w:cs="Tahoma"/>
          <w:color w:val="A6A6A6"/>
          <w:sz w:val="24"/>
          <w:szCs w:val="24"/>
        </w:rPr>
        <w:t xml:space="preserve">, </w:t>
      </w:r>
      <w:r w:rsidR="00985DAC" w:rsidRPr="003E1403">
        <w:rPr>
          <w:rStyle w:val="A6"/>
          <w:rFonts w:ascii="Verdana" w:hAnsi="Verdana" w:cs="Montserrat Medium"/>
          <w:color w:val="A6A6A6"/>
          <w:sz w:val="24"/>
          <w:szCs w:val="24"/>
        </w:rPr>
        <w:t>отличия</w:t>
      </w:r>
      <w:r w:rsidR="00985DAC" w:rsidRPr="003E1403">
        <w:rPr>
          <w:rStyle w:val="A6"/>
          <w:rFonts w:ascii="Verdana" w:hAnsi="Verdana" w:cs="Tahoma"/>
          <w:color w:val="A6A6A6"/>
          <w:sz w:val="24"/>
          <w:szCs w:val="24"/>
        </w:rPr>
        <w:t xml:space="preserve">, </w:t>
      </w:r>
      <w:r w:rsidR="00985DAC" w:rsidRPr="003E1403">
        <w:rPr>
          <w:rStyle w:val="A6"/>
          <w:rFonts w:ascii="Verdana" w:hAnsi="Verdana" w:cs="Montserrat Medium"/>
          <w:color w:val="A6A6A6"/>
          <w:sz w:val="24"/>
          <w:szCs w:val="24"/>
        </w:rPr>
        <w:t>ключевые</w:t>
      </w:r>
      <w:r w:rsidR="00985DAC" w:rsidRPr="003E1403">
        <w:rPr>
          <w:rStyle w:val="A6"/>
          <w:rFonts w:ascii="Verdana" w:hAnsi="Verdana" w:cs="Tahoma"/>
          <w:color w:val="A6A6A6"/>
          <w:sz w:val="24"/>
          <w:szCs w:val="24"/>
        </w:rPr>
        <w:t xml:space="preserve"> </w:t>
      </w:r>
      <w:r w:rsidR="00985DAC" w:rsidRPr="003E1403">
        <w:rPr>
          <w:rStyle w:val="A6"/>
          <w:rFonts w:ascii="Verdana" w:hAnsi="Verdana" w:cs="Montserrat Medium"/>
          <w:color w:val="A6A6A6"/>
          <w:sz w:val="24"/>
          <w:szCs w:val="24"/>
        </w:rPr>
        <w:t>моменты</w:t>
      </w:r>
      <w:r w:rsidR="00985DAC" w:rsidRPr="003E1403">
        <w:rPr>
          <w:rStyle w:val="A6"/>
          <w:rFonts w:ascii="Verdana" w:hAnsi="Verdana" w:cs="Tahoma"/>
          <w:color w:val="A6A6A6"/>
          <w:sz w:val="24"/>
          <w:szCs w:val="24"/>
        </w:rPr>
        <w:t xml:space="preserve">, </w:t>
      </w:r>
      <w:r w:rsidR="00985DAC" w:rsidRPr="003E1403">
        <w:rPr>
          <w:rStyle w:val="A6"/>
          <w:rFonts w:ascii="Verdana" w:hAnsi="Verdana" w:cs="Montserrat Medium"/>
          <w:color w:val="A6A6A6"/>
          <w:sz w:val="24"/>
          <w:szCs w:val="24"/>
        </w:rPr>
        <w:t>которые</w:t>
      </w:r>
      <w:r w:rsidR="00985DAC" w:rsidRPr="003E1403">
        <w:rPr>
          <w:rStyle w:val="A6"/>
          <w:rFonts w:ascii="Verdana" w:hAnsi="Verdana" w:cs="Tahoma"/>
          <w:color w:val="A6A6A6"/>
          <w:sz w:val="24"/>
          <w:szCs w:val="24"/>
        </w:rPr>
        <w:t xml:space="preserve"> </w:t>
      </w:r>
      <w:r w:rsidR="00985DAC" w:rsidRPr="003E1403">
        <w:rPr>
          <w:rStyle w:val="A6"/>
          <w:rFonts w:ascii="Verdana" w:hAnsi="Verdana" w:cs="Montserrat Medium"/>
          <w:color w:val="A6A6A6"/>
          <w:sz w:val="24"/>
          <w:szCs w:val="24"/>
        </w:rPr>
        <w:t>бы</w:t>
      </w:r>
      <w:r w:rsidR="00985DAC" w:rsidRPr="003E1403">
        <w:rPr>
          <w:rStyle w:val="A6"/>
          <w:rFonts w:ascii="Verdana" w:hAnsi="Verdana" w:cs="Tahoma"/>
          <w:color w:val="A6A6A6"/>
          <w:sz w:val="24"/>
          <w:szCs w:val="24"/>
        </w:rPr>
        <w:t xml:space="preserve"> </w:t>
      </w:r>
      <w:r w:rsidR="0095759B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В</w:t>
      </w:r>
      <w:r w:rsidR="00985DAC" w:rsidRPr="003E1403">
        <w:rPr>
          <w:rStyle w:val="A6"/>
          <w:rFonts w:ascii="Verdana" w:hAnsi="Verdana" w:cs="Montserrat Medium"/>
          <w:color w:val="A6A6A6"/>
          <w:sz w:val="24"/>
          <w:szCs w:val="24"/>
        </w:rPr>
        <w:t>ы</w:t>
      </w:r>
      <w:r w:rsidR="00985DAC" w:rsidRPr="003E1403">
        <w:rPr>
          <w:rStyle w:val="A6"/>
          <w:rFonts w:ascii="Verdana" w:hAnsi="Verdana" w:cs="Tahoma"/>
          <w:color w:val="A6A6A6"/>
          <w:sz w:val="24"/>
          <w:szCs w:val="24"/>
        </w:rPr>
        <w:t xml:space="preserve"> </w:t>
      </w:r>
      <w:r w:rsidR="00985DAC" w:rsidRPr="003E1403">
        <w:rPr>
          <w:rStyle w:val="A6"/>
          <w:rFonts w:ascii="Verdana" w:hAnsi="Verdana" w:cs="Montserrat Medium"/>
          <w:color w:val="A6A6A6"/>
          <w:sz w:val="24"/>
          <w:szCs w:val="24"/>
        </w:rPr>
        <w:t>хотели</w:t>
      </w:r>
      <w:r w:rsidR="00985DAC" w:rsidRPr="003E1403">
        <w:rPr>
          <w:rStyle w:val="A6"/>
          <w:rFonts w:ascii="Verdana" w:hAnsi="Verdana" w:cs="Tahoma"/>
          <w:color w:val="A6A6A6"/>
          <w:sz w:val="24"/>
          <w:szCs w:val="24"/>
        </w:rPr>
        <w:t xml:space="preserve"> </w:t>
      </w:r>
      <w:r w:rsidR="00985DAC" w:rsidRPr="003E1403">
        <w:rPr>
          <w:rStyle w:val="A6"/>
          <w:rFonts w:ascii="Verdana" w:hAnsi="Verdana" w:cs="Montserrat Medium"/>
          <w:color w:val="A6A6A6"/>
          <w:sz w:val="24"/>
          <w:szCs w:val="24"/>
        </w:rPr>
        <w:t>в</w:t>
      </w:r>
      <w:r w:rsidR="00985DAC" w:rsidRPr="003E1403">
        <w:rPr>
          <w:rStyle w:val="A6"/>
          <w:rFonts w:ascii="Verdana" w:hAnsi="Verdana" w:cs="Tahoma"/>
          <w:color w:val="A6A6A6"/>
          <w:sz w:val="24"/>
          <w:szCs w:val="24"/>
        </w:rPr>
        <w:t xml:space="preserve"> </w:t>
      </w:r>
      <w:r w:rsidR="00985DAC" w:rsidRPr="003E1403">
        <w:rPr>
          <w:rStyle w:val="A6"/>
          <w:rFonts w:ascii="Verdana" w:hAnsi="Verdana" w:cs="Montserrat Medium"/>
          <w:color w:val="A6A6A6"/>
          <w:sz w:val="24"/>
          <w:szCs w:val="24"/>
        </w:rPr>
        <w:t>первую</w:t>
      </w:r>
      <w:r w:rsidR="00985DAC" w:rsidRPr="003E1403">
        <w:rPr>
          <w:rStyle w:val="A6"/>
          <w:rFonts w:ascii="Verdana" w:hAnsi="Verdana" w:cs="Tahoma"/>
          <w:color w:val="A6A6A6"/>
          <w:sz w:val="24"/>
          <w:szCs w:val="24"/>
        </w:rPr>
        <w:t xml:space="preserve"> </w:t>
      </w:r>
      <w:r w:rsidR="00985DAC" w:rsidRPr="003E1403">
        <w:rPr>
          <w:rStyle w:val="A6"/>
          <w:rFonts w:ascii="Verdana" w:hAnsi="Verdana" w:cs="Montserrat Medium"/>
          <w:color w:val="A6A6A6"/>
          <w:sz w:val="24"/>
          <w:szCs w:val="24"/>
        </w:rPr>
        <w:t>очередь</w:t>
      </w:r>
      <w:r w:rsidR="00985DAC" w:rsidRPr="003E1403">
        <w:rPr>
          <w:rStyle w:val="A6"/>
          <w:rFonts w:ascii="Verdana" w:hAnsi="Verdana" w:cs="Tahoma"/>
          <w:color w:val="A6A6A6"/>
          <w:sz w:val="24"/>
          <w:szCs w:val="24"/>
        </w:rPr>
        <w:t xml:space="preserve"> </w:t>
      </w:r>
      <w:r w:rsidR="00985DAC" w:rsidRPr="003E1403">
        <w:rPr>
          <w:rStyle w:val="A6"/>
          <w:rFonts w:ascii="Verdana" w:hAnsi="Verdana" w:cs="Montserrat Medium"/>
          <w:color w:val="A6A6A6"/>
          <w:sz w:val="24"/>
          <w:szCs w:val="24"/>
        </w:rPr>
        <w:t>донести</w:t>
      </w:r>
      <w:r w:rsidR="00985DAC" w:rsidRPr="003E1403">
        <w:rPr>
          <w:rStyle w:val="A6"/>
          <w:rFonts w:ascii="Verdana" w:hAnsi="Verdana" w:cs="Tahoma"/>
          <w:color w:val="A6A6A6"/>
          <w:sz w:val="24"/>
          <w:szCs w:val="24"/>
        </w:rPr>
        <w:t xml:space="preserve"> </w:t>
      </w:r>
      <w:r w:rsidR="00985DAC" w:rsidRPr="003E1403">
        <w:rPr>
          <w:rStyle w:val="A6"/>
          <w:rFonts w:ascii="Verdana" w:hAnsi="Verdana" w:cs="Montserrat Medium"/>
          <w:color w:val="A6A6A6"/>
          <w:sz w:val="24"/>
          <w:szCs w:val="24"/>
        </w:rPr>
        <w:t>до</w:t>
      </w:r>
      <w:r w:rsidR="00985DAC" w:rsidRPr="003E1403">
        <w:rPr>
          <w:rStyle w:val="A6"/>
          <w:rFonts w:ascii="Verdana" w:hAnsi="Verdana" w:cs="Tahoma"/>
          <w:color w:val="A6A6A6"/>
          <w:sz w:val="24"/>
          <w:szCs w:val="24"/>
        </w:rPr>
        <w:t xml:space="preserve"> </w:t>
      </w:r>
      <w:r w:rsidR="00985DAC" w:rsidRPr="003E1403">
        <w:rPr>
          <w:rStyle w:val="A6"/>
          <w:rFonts w:ascii="Verdana" w:hAnsi="Verdana" w:cs="Montserrat Medium"/>
          <w:color w:val="A6A6A6"/>
          <w:sz w:val="24"/>
          <w:szCs w:val="24"/>
        </w:rPr>
        <w:t>аудитории</w:t>
      </w:r>
      <w:r w:rsidR="00985DAC" w:rsidRPr="003E1403">
        <w:rPr>
          <w:rStyle w:val="A6"/>
          <w:rFonts w:ascii="Verdana" w:hAnsi="Verdana" w:cs="Tahoma"/>
          <w:color w:val="A6A6A6"/>
          <w:sz w:val="24"/>
          <w:szCs w:val="24"/>
        </w:rPr>
        <w:t>.</w:t>
      </w:r>
    </w:p>
    <w:tbl>
      <w:tblPr>
        <w:tblW w:w="0" w:type="auto"/>
        <w:shd w:val="clear" w:color="auto" w:fill="7FE1E4"/>
        <w:tblLook w:val="04A0" w:firstRow="1" w:lastRow="0" w:firstColumn="1" w:lastColumn="0" w:noHBand="0" w:noVBand="1"/>
      </w:tblPr>
      <w:tblGrid>
        <w:gridCol w:w="8897"/>
      </w:tblGrid>
      <w:tr w:rsidR="00B245FF" w:rsidRPr="003E1403" w14:paraId="4124E97E" w14:textId="77777777" w:rsidTr="00275061">
        <w:tc>
          <w:tcPr>
            <w:tcW w:w="8897" w:type="dxa"/>
            <w:shd w:val="clear" w:color="auto" w:fill="7FE1E4"/>
          </w:tcPr>
          <w:p w14:paraId="7A4EF895" w14:textId="77777777" w:rsidR="00CB6993" w:rsidRPr="003E1403" w:rsidRDefault="00CB6993" w:rsidP="00E13D7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  <w:p w14:paraId="42A35DDF" w14:textId="77777777" w:rsidR="00CB6993" w:rsidRPr="003E1403" w:rsidRDefault="00CB6993" w:rsidP="00E13D7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  <w:p w14:paraId="105503AA" w14:textId="77777777" w:rsidR="00CB6993" w:rsidRPr="003E1403" w:rsidRDefault="00CB6993" w:rsidP="00E13D7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  <w:p w14:paraId="287A4775" w14:textId="77777777" w:rsidR="00CB6993" w:rsidRPr="003E1403" w:rsidRDefault="00CB6993" w:rsidP="00E13D7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  <w:p w14:paraId="76141DE8" w14:textId="77777777" w:rsidR="00CB6993" w:rsidRPr="003E1403" w:rsidRDefault="00CB6993" w:rsidP="00E13D7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  <w:p w14:paraId="7CCC3547" w14:textId="77777777" w:rsidR="00CB6993" w:rsidRPr="003E1403" w:rsidRDefault="00CB6993" w:rsidP="00E13D7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</w:tc>
      </w:tr>
    </w:tbl>
    <w:p w14:paraId="401E54A0" w14:textId="77777777" w:rsidR="00985DAC" w:rsidRPr="003E1403" w:rsidRDefault="00985DAC" w:rsidP="00E13D7B">
      <w:pPr>
        <w:spacing w:line="360" w:lineRule="auto"/>
        <w:rPr>
          <w:rStyle w:val="A6"/>
          <w:rFonts w:ascii="Verdana" w:hAnsi="Verdana" w:cs="Tahoma"/>
          <w:sz w:val="24"/>
          <w:szCs w:val="24"/>
          <w:lang w:val="ru-RU"/>
        </w:rPr>
      </w:pPr>
    </w:p>
    <w:p w14:paraId="66A14D66" w14:textId="77777777" w:rsidR="00A16A96" w:rsidRPr="003E1403" w:rsidRDefault="00BB573A" w:rsidP="00E13D7B">
      <w:pPr>
        <w:spacing w:line="360" w:lineRule="auto"/>
        <w:rPr>
          <w:rStyle w:val="A6"/>
          <w:rFonts w:ascii="Verdana" w:hAnsi="Verdana" w:cs="Tahoma"/>
          <w:color w:val="A6A6A6"/>
          <w:sz w:val="24"/>
          <w:szCs w:val="24"/>
          <w:lang w:val="ru-RU"/>
        </w:rPr>
      </w:pPr>
      <w:r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3.7. </w:t>
      </w:r>
      <w:r w:rsidR="00A16A96" w:rsidRPr="003E1403">
        <w:rPr>
          <w:rStyle w:val="A10"/>
          <w:rFonts w:ascii="Verdana" w:hAnsi="Verdana" w:cs="Montserrat Medium"/>
          <w:sz w:val="24"/>
          <w:szCs w:val="24"/>
        </w:rPr>
        <w:t>Опишите</w:t>
      </w:r>
      <w:r w:rsidR="00A16A96" w:rsidRPr="003E1403">
        <w:rPr>
          <w:rStyle w:val="A10"/>
          <w:rFonts w:ascii="Verdana" w:hAnsi="Verdana" w:cs="Tahoma"/>
          <w:sz w:val="24"/>
          <w:szCs w:val="24"/>
        </w:rPr>
        <w:t xml:space="preserve"> </w:t>
      </w:r>
      <w:r w:rsidR="00A16A96" w:rsidRPr="003E1403">
        <w:rPr>
          <w:rStyle w:val="A10"/>
          <w:rFonts w:ascii="Verdana" w:hAnsi="Verdana" w:cs="Montserrat Medium"/>
          <w:sz w:val="24"/>
          <w:szCs w:val="24"/>
        </w:rPr>
        <w:t>клиентов</w:t>
      </w:r>
      <w:r w:rsidR="00A16A96" w:rsidRPr="003E1403">
        <w:rPr>
          <w:rStyle w:val="A10"/>
          <w:rFonts w:ascii="Verdana" w:hAnsi="Verdana" w:cs="Tahoma"/>
          <w:sz w:val="24"/>
          <w:szCs w:val="24"/>
        </w:rPr>
        <w:t xml:space="preserve"> </w:t>
      </w:r>
      <w:r w:rsidR="0095759B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В</w:t>
      </w:r>
      <w:r w:rsidR="00A16A96" w:rsidRPr="003E1403">
        <w:rPr>
          <w:rStyle w:val="A10"/>
          <w:rFonts w:ascii="Verdana" w:hAnsi="Verdana" w:cs="Montserrat Medium"/>
          <w:sz w:val="24"/>
          <w:szCs w:val="24"/>
        </w:rPr>
        <w:t>ашей</w:t>
      </w:r>
      <w:r w:rsidR="00A16A96" w:rsidRPr="003E1403">
        <w:rPr>
          <w:rStyle w:val="A10"/>
          <w:rFonts w:ascii="Verdana" w:hAnsi="Verdana" w:cs="Tahoma"/>
          <w:sz w:val="24"/>
          <w:szCs w:val="24"/>
        </w:rPr>
        <w:t xml:space="preserve"> </w:t>
      </w:r>
      <w:r w:rsidR="00A16A96" w:rsidRPr="003E1403">
        <w:rPr>
          <w:rStyle w:val="A10"/>
          <w:rFonts w:ascii="Verdana" w:hAnsi="Verdana" w:cs="Montserrat Medium"/>
          <w:sz w:val="24"/>
          <w:szCs w:val="24"/>
        </w:rPr>
        <w:t>компании</w:t>
      </w:r>
      <w:r w:rsidR="00A16A96" w:rsidRPr="003E1403">
        <w:rPr>
          <w:rStyle w:val="A10"/>
          <w:rFonts w:ascii="Verdana" w:hAnsi="Verdana" w:cs="Tahoma"/>
          <w:sz w:val="24"/>
          <w:szCs w:val="24"/>
        </w:rPr>
        <w:t xml:space="preserve">, </w:t>
      </w:r>
      <w:r w:rsidR="0095759B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В</w:t>
      </w:r>
      <w:r w:rsidR="00A16A96" w:rsidRPr="003E1403">
        <w:rPr>
          <w:rStyle w:val="A10"/>
          <w:rFonts w:ascii="Verdana" w:hAnsi="Verdana" w:cs="Montserrat Medium"/>
          <w:sz w:val="24"/>
          <w:szCs w:val="24"/>
        </w:rPr>
        <w:t>ашу</w:t>
      </w:r>
      <w:r w:rsidR="00A16A96" w:rsidRPr="003E1403">
        <w:rPr>
          <w:rStyle w:val="A10"/>
          <w:rFonts w:ascii="Verdana" w:hAnsi="Verdana" w:cs="Tahoma"/>
          <w:sz w:val="24"/>
          <w:szCs w:val="24"/>
        </w:rPr>
        <w:t xml:space="preserve"> </w:t>
      </w:r>
      <w:r w:rsidR="00A16A96" w:rsidRPr="003E1403">
        <w:rPr>
          <w:rStyle w:val="A10"/>
          <w:rFonts w:ascii="Verdana" w:hAnsi="Verdana" w:cs="Montserrat Medium"/>
          <w:sz w:val="24"/>
          <w:szCs w:val="24"/>
        </w:rPr>
        <w:t>целевую</w:t>
      </w:r>
      <w:r w:rsidR="00A16A96" w:rsidRPr="003E1403">
        <w:rPr>
          <w:rStyle w:val="A10"/>
          <w:rFonts w:ascii="Verdana" w:hAnsi="Verdana" w:cs="Tahoma"/>
          <w:sz w:val="24"/>
          <w:szCs w:val="24"/>
        </w:rPr>
        <w:t xml:space="preserve"> </w:t>
      </w:r>
      <w:r w:rsidR="00A16A96" w:rsidRPr="003E1403">
        <w:rPr>
          <w:rStyle w:val="A10"/>
          <w:rFonts w:ascii="Verdana" w:hAnsi="Verdana" w:cs="Montserrat Medium"/>
          <w:sz w:val="24"/>
          <w:szCs w:val="24"/>
        </w:rPr>
        <w:t>аудиторию</w:t>
      </w:r>
      <w:r w:rsidR="00A16A96" w:rsidRPr="003E1403">
        <w:rPr>
          <w:rStyle w:val="A10"/>
          <w:rFonts w:ascii="Verdana" w:hAnsi="Verdana" w:cs="Tahoma"/>
          <w:sz w:val="24"/>
          <w:szCs w:val="24"/>
        </w:rPr>
        <w:t>.</w:t>
      </w:r>
      <w:r w:rsidR="00A16A96" w:rsidRPr="003E1403">
        <w:rPr>
          <w:rFonts w:ascii="Verdana" w:hAnsi="Verdana" w:cs="Tahoma"/>
        </w:rPr>
        <w:t xml:space="preserve"> </w:t>
      </w:r>
      <w:r w:rsidR="008D063D" w:rsidRPr="003E1403">
        <w:rPr>
          <w:rFonts w:ascii="Verdana" w:hAnsi="Verdana" w:cs="Tahoma"/>
          <w:lang w:val="ru-RU"/>
        </w:rPr>
        <w:br/>
      </w:r>
      <w:r w:rsidR="00A16A96" w:rsidRPr="003E1403">
        <w:rPr>
          <w:rStyle w:val="A6"/>
          <w:rFonts w:ascii="Verdana" w:hAnsi="Verdana" w:cs="Montserrat Medium"/>
          <w:color w:val="A6A6A6"/>
          <w:sz w:val="24"/>
          <w:szCs w:val="24"/>
        </w:rPr>
        <w:t>Какие</w:t>
      </w:r>
      <w:r w:rsidR="00A16A96" w:rsidRPr="003E1403">
        <w:rPr>
          <w:rStyle w:val="A6"/>
          <w:rFonts w:ascii="Verdana" w:hAnsi="Verdana" w:cs="Tahoma"/>
          <w:color w:val="A6A6A6"/>
          <w:sz w:val="24"/>
          <w:szCs w:val="24"/>
        </w:rPr>
        <w:t xml:space="preserve"> </w:t>
      </w:r>
      <w:r w:rsidR="00A16A96" w:rsidRPr="003E1403">
        <w:rPr>
          <w:rStyle w:val="A6"/>
          <w:rFonts w:ascii="Verdana" w:hAnsi="Verdana" w:cs="Montserrat Medium"/>
          <w:color w:val="A6A6A6"/>
          <w:sz w:val="24"/>
          <w:szCs w:val="24"/>
        </w:rPr>
        <w:t>слои</w:t>
      </w:r>
      <w:r w:rsidR="00A16A96" w:rsidRPr="003E1403">
        <w:rPr>
          <w:rStyle w:val="A6"/>
          <w:rFonts w:ascii="Verdana" w:hAnsi="Verdana" w:cs="Tahoma"/>
          <w:color w:val="A6A6A6"/>
          <w:sz w:val="24"/>
          <w:szCs w:val="24"/>
        </w:rPr>
        <w:t xml:space="preserve"> </w:t>
      </w:r>
      <w:r w:rsidR="00A16A96" w:rsidRPr="003E1403">
        <w:rPr>
          <w:rStyle w:val="A6"/>
          <w:rFonts w:ascii="Verdana" w:hAnsi="Verdana" w:cs="Montserrat Medium"/>
          <w:color w:val="A6A6A6"/>
          <w:sz w:val="24"/>
          <w:szCs w:val="24"/>
        </w:rPr>
        <w:t>населения</w:t>
      </w:r>
      <w:r w:rsidR="00A16A96" w:rsidRPr="003E1403">
        <w:rPr>
          <w:rStyle w:val="A6"/>
          <w:rFonts w:ascii="Verdana" w:hAnsi="Verdana" w:cs="Tahoma"/>
          <w:color w:val="A6A6A6"/>
          <w:sz w:val="24"/>
          <w:szCs w:val="24"/>
        </w:rPr>
        <w:t xml:space="preserve"> </w:t>
      </w:r>
      <w:r w:rsidR="00A16A96" w:rsidRPr="003E1403">
        <w:rPr>
          <w:rStyle w:val="A6"/>
          <w:rFonts w:ascii="Verdana" w:hAnsi="Verdana" w:cs="Montserrat Medium"/>
          <w:color w:val="A6A6A6"/>
          <w:sz w:val="24"/>
          <w:szCs w:val="24"/>
        </w:rPr>
        <w:t>заинтересованы</w:t>
      </w:r>
      <w:r w:rsidR="00A16A96" w:rsidRPr="003E1403">
        <w:rPr>
          <w:rStyle w:val="A6"/>
          <w:rFonts w:ascii="Verdana" w:hAnsi="Verdana" w:cs="Tahoma"/>
          <w:color w:val="A6A6A6"/>
          <w:sz w:val="24"/>
          <w:szCs w:val="24"/>
        </w:rPr>
        <w:t xml:space="preserve"> </w:t>
      </w:r>
      <w:r w:rsidR="00A16A96" w:rsidRPr="003E1403">
        <w:rPr>
          <w:rStyle w:val="A6"/>
          <w:rFonts w:ascii="Verdana" w:hAnsi="Verdana" w:cs="Montserrat Medium"/>
          <w:color w:val="A6A6A6"/>
          <w:sz w:val="24"/>
          <w:szCs w:val="24"/>
        </w:rPr>
        <w:t>в</w:t>
      </w:r>
      <w:r w:rsidR="00A16A96" w:rsidRPr="003E1403">
        <w:rPr>
          <w:rStyle w:val="A6"/>
          <w:rFonts w:ascii="Verdana" w:hAnsi="Verdana" w:cs="Tahoma"/>
          <w:color w:val="A6A6A6"/>
          <w:sz w:val="24"/>
          <w:szCs w:val="24"/>
        </w:rPr>
        <w:t xml:space="preserve"> </w:t>
      </w:r>
      <w:r w:rsidR="0095759B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В</w:t>
      </w:r>
      <w:r w:rsidR="00A16A96" w:rsidRPr="003E1403">
        <w:rPr>
          <w:rStyle w:val="A6"/>
          <w:rFonts w:ascii="Verdana" w:hAnsi="Verdana" w:cs="Montserrat Medium"/>
          <w:color w:val="A6A6A6"/>
          <w:sz w:val="24"/>
          <w:szCs w:val="24"/>
        </w:rPr>
        <w:t>ашей</w:t>
      </w:r>
      <w:r w:rsidR="00A16A96" w:rsidRPr="003E1403">
        <w:rPr>
          <w:rStyle w:val="A6"/>
          <w:rFonts w:ascii="Verdana" w:hAnsi="Verdana" w:cs="Tahoma"/>
          <w:color w:val="A6A6A6"/>
          <w:sz w:val="24"/>
          <w:szCs w:val="24"/>
        </w:rPr>
        <w:t xml:space="preserve"> </w:t>
      </w:r>
      <w:r w:rsidR="00A16A96" w:rsidRPr="003E1403">
        <w:rPr>
          <w:rStyle w:val="A6"/>
          <w:rFonts w:ascii="Verdana" w:hAnsi="Verdana" w:cs="Montserrat Medium"/>
          <w:color w:val="A6A6A6"/>
          <w:sz w:val="24"/>
          <w:szCs w:val="24"/>
        </w:rPr>
        <w:t>продукции</w:t>
      </w:r>
      <w:r w:rsidR="00A16A96" w:rsidRPr="003E1403">
        <w:rPr>
          <w:rStyle w:val="A6"/>
          <w:rFonts w:ascii="Verdana" w:hAnsi="Verdana" w:cs="Tahoma"/>
          <w:color w:val="A6A6A6"/>
          <w:sz w:val="24"/>
          <w:szCs w:val="24"/>
        </w:rPr>
        <w:t xml:space="preserve"> </w:t>
      </w:r>
      <w:r w:rsidR="00A16A96" w:rsidRPr="003E1403">
        <w:rPr>
          <w:rStyle w:val="A6"/>
          <w:rFonts w:ascii="Verdana" w:hAnsi="Verdana" w:cs="Montserrat Medium"/>
          <w:color w:val="A6A6A6"/>
          <w:sz w:val="24"/>
          <w:szCs w:val="24"/>
        </w:rPr>
        <w:t>и</w:t>
      </w:r>
      <w:r w:rsidR="00A16A96" w:rsidRPr="003E1403">
        <w:rPr>
          <w:rStyle w:val="A6"/>
          <w:rFonts w:ascii="Verdana" w:hAnsi="Verdana" w:cs="Tahoma"/>
          <w:color w:val="A6A6A6"/>
          <w:sz w:val="24"/>
          <w:szCs w:val="24"/>
        </w:rPr>
        <w:t xml:space="preserve"> </w:t>
      </w:r>
      <w:r w:rsidR="00A16A96" w:rsidRPr="003E1403">
        <w:rPr>
          <w:rStyle w:val="A6"/>
          <w:rFonts w:ascii="Verdana" w:hAnsi="Verdana" w:cs="Montserrat Medium"/>
          <w:color w:val="A6A6A6"/>
          <w:sz w:val="24"/>
          <w:szCs w:val="24"/>
        </w:rPr>
        <w:t>услугах</w:t>
      </w:r>
      <w:r w:rsidR="00A16A96" w:rsidRPr="003E1403">
        <w:rPr>
          <w:rStyle w:val="A6"/>
          <w:rFonts w:ascii="Verdana" w:hAnsi="Verdana" w:cs="Tahoma"/>
          <w:color w:val="A6A6A6"/>
          <w:sz w:val="24"/>
          <w:szCs w:val="24"/>
        </w:rPr>
        <w:t xml:space="preserve">, </w:t>
      </w:r>
      <w:r w:rsidR="00A16A96" w:rsidRPr="003E1403">
        <w:rPr>
          <w:rStyle w:val="A6"/>
          <w:rFonts w:ascii="Verdana" w:hAnsi="Verdana" w:cs="Montserrat Medium"/>
          <w:color w:val="A6A6A6"/>
          <w:sz w:val="24"/>
          <w:szCs w:val="24"/>
        </w:rPr>
        <w:t>каков</w:t>
      </w:r>
      <w:r w:rsidR="00A16A96" w:rsidRPr="003E1403">
        <w:rPr>
          <w:rStyle w:val="A6"/>
          <w:rFonts w:ascii="Verdana" w:hAnsi="Verdana" w:cs="Tahoma"/>
          <w:color w:val="A6A6A6"/>
          <w:sz w:val="24"/>
          <w:szCs w:val="24"/>
        </w:rPr>
        <w:t xml:space="preserve"> </w:t>
      </w:r>
      <w:r w:rsidR="00C90CC8" w:rsidRPr="003E1403">
        <w:rPr>
          <w:rStyle w:val="A6"/>
          <w:rFonts w:ascii="Verdana" w:hAnsi="Verdana" w:cs="Montserrat Medium"/>
          <w:color w:val="A6A6A6"/>
          <w:sz w:val="24"/>
          <w:szCs w:val="24"/>
        </w:rPr>
        <w:t>возрастной</w:t>
      </w:r>
      <w:r w:rsidR="00C90CC8" w:rsidRPr="003E1403">
        <w:rPr>
          <w:rStyle w:val="A6"/>
          <w:rFonts w:ascii="Verdana" w:hAnsi="Verdana" w:cs="Tahoma"/>
          <w:color w:val="A6A6A6"/>
          <w:sz w:val="24"/>
          <w:szCs w:val="24"/>
        </w:rPr>
        <w:t xml:space="preserve"> </w:t>
      </w:r>
      <w:r w:rsidR="00C90CC8" w:rsidRPr="003E1403">
        <w:rPr>
          <w:rStyle w:val="A6"/>
          <w:rFonts w:ascii="Verdana" w:hAnsi="Verdana" w:cs="Montserrat Medium"/>
          <w:color w:val="A6A6A6"/>
          <w:sz w:val="24"/>
          <w:szCs w:val="24"/>
        </w:rPr>
        <w:t>диапазон</w:t>
      </w:r>
      <w:r w:rsidR="00C90CC8" w:rsidRPr="003E1403">
        <w:rPr>
          <w:rStyle w:val="A6"/>
          <w:rFonts w:ascii="Verdana" w:hAnsi="Verdana" w:cs="Tahoma"/>
          <w:color w:val="A6A6A6"/>
          <w:sz w:val="24"/>
          <w:szCs w:val="24"/>
        </w:rPr>
        <w:t xml:space="preserve"> </w:t>
      </w:r>
      <w:r w:rsidR="00A16A96" w:rsidRPr="003E1403">
        <w:rPr>
          <w:rStyle w:val="A6"/>
          <w:rFonts w:ascii="Verdana" w:hAnsi="Verdana" w:cs="Montserrat Medium"/>
          <w:color w:val="A6A6A6"/>
          <w:sz w:val="24"/>
          <w:szCs w:val="24"/>
        </w:rPr>
        <w:t>этих</w:t>
      </w:r>
      <w:r w:rsidR="00A16A96" w:rsidRPr="003E1403">
        <w:rPr>
          <w:rStyle w:val="A6"/>
          <w:rFonts w:ascii="Verdana" w:hAnsi="Verdana" w:cs="Tahoma"/>
          <w:color w:val="A6A6A6"/>
          <w:sz w:val="24"/>
          <w:szCs w:val="24"/>
        </w:rPr>
        <w:t xml:space="preserve"> </w:t>
      </w:r>
      <w:r w:rsidR="00A16A96" w:rsidRPr="003E1403">
        <w:rPr>
          <w:rStyle w:val="A6"/>
          <w:rFonts w:ascii="Verdana" w:hAnsi="Verdana" w:cs="Montserrat Medium"/>
          <w:color w:val="A6A6A6"/>
          <w:sz w:val="24"/>
          <w:szCs w:val="24"/>
        </w:rPr>
        <w:t>людей</w:t>
      </w:r>
      <w:r w:rsidR="00A16A96" w:rsidRPr="003E1403">
        <w:rPr>
          <w:rStyle w:val="A6"/>
          <w:rFonts w:ascii="Verdana" w:hAnsi="Verdana" w:cs="Tahoma"/>
          <w:color w:val="A6A6A6"/>
          <w:sz w:val="24"/>
          <w:szCs w:val="24"/>
        </w:rPr>
        <w:t xml:space="preserve">, </w:t>
      </w:r>
      <w:r w:rsidR="00A16A96" w:rsidRPr="003E1403">
        <w:rPr>
          <w:rStyle w:val="A6"/>
          <w:rFonts w:ascii="Verdana" w:hAnsi="Verdana" w:cs="Montserrat Medium"/>
          <w:color w:val="A6A6A6"/>
          <w:sz w:val="24"/>
          <w:szCs w:val="24"/>
        </w:rPr>
        <w:t>соотношение</w:t>
      </w:r>
      <w:r w:rsidR="00A16A96" w:rsidRPr="003E1403">
        <w:rPr>
          <w:rStyle w:val="A6"/>
          <w:rFonts w:ascii="Verdana" w:hAnsi="Verdana" w:cs="Tahoma"/>
          <w:color w:val="A6A6A6"/>
          <w:sz w:val="24"/>
          <w:szCs w:val="24"/>
        </w:rPr>
        <w:t xml:space="preserve"> </w:t>
      </w:r>
      <w:r w:rsidR="00A16A96" w:rsidRPr="003E1403">
        <w:rPr>
          <w:rStyle w:val="A6"/>
          <w:rFonts w:ascii="Verdana" w:hAnsi="Verdana" w:cs="Montserrat Medium"/>
          <w:color w:val="A6A6A6"/>
          <w:sz w:val="24"/>
          <w:szCs w:val="24"/>
        </w:rPr>
        <w:t>полов</w:t>
      </w:r>
      <w:r w:rsidR="00A16A96" w:rsidRPr="003E1403">
        <w:rPr>
          <w:rStyle w:val="A6"/>
          <w:rFonts w:ascii="Verdana" w:hAnsi="Verdana" w:cs="Tahoma"/>
          <w:color w:val="A6A6A6"/>
          <w:sz w:val="24"/>
          <w:szCs w:val="24"/>
        </w:rPr>
        <w:t xml:space="preserve">, </w:t>
      </w:r>
      <w:r w:rsidR="00A16A96" w:rsidRPr="003E1403">
        <w:rPr>
          <w:rStyle w:val="A6"/>
          <w:rFonts w:ascii="Verdana" w:hAnsi="Verdana" w:cs="Montserrat Medium"/>
          <w:color w:val="A6A6A6"/>
          <w:sz w:val="24"/>
          <w:szCs w:val="24"/>
        </w:rPr>
        <w:t>уровень</w:t>
      </w:r>
      <w:r w:rsidR="00A16A96" w:rsidRPr="003E1403">
        <w:rPr>
          <w:rStyle w:val="A6"/>
          <w:rFonts w:ascii="Verdana" w:hAnsi="Verdana" w:cs="Tahoma"/>
          <w:color w:val="A6A6A6"/>
          <w:sz w:val="24"/>
          <w:szCs w:val="24"/>
        </w:rPr>
        <w:t xml:space="preserve"> </w:t>
      </w:r>
      <w:r w:rsidR="00A16A96" w:rsidRPr="003E1403">
        <w:rPr>
          <w:rStyle w:val="A6"/>
          <w:rFonts w:ascii="Verdana" w:hAnsi="Verdana" w:cs="Montserrat Medium"/>
          <w:color w:val="A6A6A6"/>
          <w:sz w:val="24"/>
          <w:szCs w:val="24"/>
        </w:rPr>
        <w:t>доходов</w:t>
      </w:r>
      <w:r w:rsidR="008D063D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, </w:t>
      </w:r>
      <w:r w:rsidR="008D063D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где</w:t>
      </w:r>
      <w:r w:rsidR="008D063D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8D063D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они</w:t>
      </w:r>
      <w:r w:rsidR="008D063D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8D063D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живут</w:t>
      </w:r>
      <w:r w:rsidR="008D063D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(</w:t>
      </w:r>
      <w:r w:rsidR="008D063D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Страна</w:t>
      </w:r>
      <w:r w:rsidR="008D063D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, </w:t>
      </w:r>
      <w:r w:rsidR="008D063D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Город</w:t>
      </w:r>
      <w:r w:rsidR="008D063D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, </w:t>
      </w:r>
      <w:r w:rsidR="008D063D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Регион</w:t>
      </w:r>
      <w:r w:rsidR="008D063D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), </w:t>
      </w:r>
      <w:r w:rsidR="00C90CC8" w:rsidRPr="004D568F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к</w:t>
      </w:r>
      <w:r w:rsidR="00531F1A" w:rsidRPr="004D568F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а</w:t>
      </w:r>
      <w:r w:rsidR="00531F1A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кие</w:t>
      </w:r>
      <w:r w:rsidR="00531F1A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531F1A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устройства</w:t>
      </w:r>
      <w:r w:rsidR="00285460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285460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они</w:t>
      </w:r>
      <w:r w:rsidR="00285460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285460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используют</w:t>
      </w:r>
      <w:r w:rsidR="00285460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285460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для</w:t>
      </w:r>
      <w:r w:rsidR="00285460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285460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входа</w:t>
      </w:r>
      <w:r w:rsidR="00285460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285460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на</w:t>
      </w:r>
      <w:r w:rsidR="00285460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285460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сайт</w:t>
      </w:r>
      <w:r w:rsidR="00285460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: </w:t>
      </w:r>
      <w:r w:rsidR="008D063D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компьютеры</w:t>
      </w:r>
      <w:r w:rsidR="008D063D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8D063D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или</w:t>
      </w:r>
      <w:r w:rsidR="008D063D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8D063D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мобильные</w:t>
      </w:r>
      <w:r w:rsidR="008D063D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8D063D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устройства</w:t>
      </w:r>
      <w:r w:rsidR="00A16A96" w:rsidRPr="003E1403">
        <w:rPr>
          <w:rStyle w:val="A6"/>
          <w:rFonts w:ascii="Verdana" w:hAnsi="Verdana" w:cs="Tahoma"/>
          <w:color w:val="A6A6A6"/>
          <w:sz w:val="24"/>
          <w:szCs w:val="24"/>
        </w:rPr>
        <w:t xml:space="preserve"> </w:t>
      </w:r>
      <w:r w:rsidR="00A16A96" w:rsidRPr="003E1403">
        <w:rPr>
          <w:rStyle w:val="A6"/>
          <w:rFonts w:ascii="Verdana" w:hAnsi="Verdana" w:cs="Montserrat Medium"/>
          <w:color w:val="A6A6A6"/>
          <w:sz w:val="24"/>
          <w:szCs w:val="24"/>
        </w:rPr>
        <w:t>и</w:t>
      </w:r>
      <w:r w:rsidR="00A16A96" w:rsidRPr="003E1403">
        <w:rPr>
          <w:rStyle w:val="A6"/>
          <w:rFonts w:ascii="Verdana" w:hAnsi="Verdana" w:cs="Tahoma"/>
          <w:color w:val="A6A6A6"/>
          <w:sz w:val="24"/>
          <w:szCs w:val="24"/>
        </w:rPr>
        <w:t xml:space="preserve"> </w:t>
      </w:r>
      <w:r w:rsidR="00A16A96" w:rsidRPr="003E1403">
        <w:rPr>
          <w:rStyle w:val="A6"/>
          <w:rFonts w:ascii="Verdana" w:hAnsi="Verdana" w:cs="Montserrat Medium"/>
          <w:color w:val="A6A6A6"/>
          <w:sz w:val="24"/>
          <w:szCs w:val="24"/>
        </w:rPr>
        <w:t>т</w:t>
      </w:r>
      <w:r w:rsidR="00A16A96" w:rsidRPr="003E1403">
        <w:rPr>
          <w:rStyle w:val="A6"/>
          <w:rFonts w:ascii="Verdana" w:hAnsi="Verdana" w:cs="Tahoma"/>
          <w:color w:val="A6A6A6"/>
          <w:sz w:val="24"/>
          <w:szCs w:val="24"/>
        </w:rPr>
        <w:t>.</w:t>
      </w:r>
      <w:r w:rsidR="00A16A96" w:rsidRPr="003E1403">
        <w:rPr>
          <w:rStyle w:val="A6"/>
          <w:rFonts w:ascii="Verdana" w:hAnsi="Verdana" w:cs="Montserrat Medium"/>
          <w:color w:val="A6A6A6"/>
          <w:sz w:val="24"/>
          <w:szCs w:val="24"/>
        </w:rPr>
        <w:t>д</w:t>
      </w:r>
      <w:r w:rsidR="00A16A96" w:rsidRPr="003E1403">
        <w:rPr>
          <w:rStyle w:val="A6"/>
          <w:rFonts w:ascii="Verdana" w:hAnsi="Verdana" w:cs="Tahoma"/>
          <w:color w:val="A6A6A6"/>
          <w:sz w:val="24"/>
          <w:szCs w:val="24"/>
        </w:rPr>
        <w:t>.</w:t>
      </w:r>
      <w:r w:rsidR="008D063D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</w:p>
    <w:p w14:paraId="552322A3" w14:textId="77777777" w:rsidR="008D063D" w:rsidRPr="003E1403" w:rsidRDefault="008D063D" w:rsidP="00E13D7B">
      <w:pPr>
        <w:spacing w:line="360" w:lineRule="auto"/>
        <w:rPr>
          <w:rStyle w:val="A6"/>
          <w:rFonts w:ascii="Verdana" w:hAnsi="Verdana" w:cs="Tahoma"/>
          <w:color w:val="A6A6A6"/>
          <w:sz w:val="24"/>
          <w:szCs w:val="24"/>
          <w:lang w:val="ru-RU"/>
        </w:rPr>
      </w:pPr>
      <w:r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Если</w:t>
      </w:r>
      <w:r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95759B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В</w:t>
      </w:r>
      <w:r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ы</w:t>
      </w:r>
      <w:r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не</w:t>
      </w:r>
      <w:r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представляете</w:t>
      </w:r>
      <w:r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свою</w:t>
      </w:r>
      <w:r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аудиторию</w:t>
      </w:r>
      <w:r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, </w:t>
      </w:r>
      <w:r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то</w:t>
      </w:r>
      <w:r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лучше</w:t>
      </w:r>
      <w:r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оставить</w:t>
      </w:r>
      <w:r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этот</w:t>
      </w:r>
      <w:r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пункт</w:t>
      </w:r>
      <w:r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незаполненным</w:t>
      </w:r>
      <w:r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, </w:t>
      </w:r>
      <w:r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чем</w:t>
      </w:r>
      <w:r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писать</w:t>
      </w:r>
      <w:r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«</w:t>
      </w:r>
      <w:r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все</w:t>
      </w:r>
      <w:r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>».</w:t>
      </w:r>
    </w:p>
    <w:p w14:paraId="3FF4A639" w14:textId="77777777" w:rsidR="00D5195B" w:rsidRDefault="00D5195B" w:rsidP="00E13D7B">
      <w:pPr>
        <w:spacing w:line="360" w:lineRule="auto"/>
        <w:rPr>
          <w:rStyle w:val="A10"/>
          <w:rFonts w:ascii="Verdana" w:hAnsi="Verdana" w:cs="Tahoma"/>
          <w:sz w:val="24"/>
          <w:szCs w:val="24"/>
          <w:lang w:val="ru-RU"/>
        </w:rPr>
      </w:pPr>
    </w:p>
    <w:p w14:paraId="2799BED6" w14:textId="77777777" w:rsidR="00D5195B" w:rsidRPr="003E1403" w:rsidRDefault="00D5195B" w:rsidP="00D5195B">
      <w:pPr>
        <w:shd w:val="clear" w:color="auto" w:fill="7FE1E4"/>
        <w:autoSpaceDE w:val="0"/>
        <w:autoSpaceDN w:val="0"/>
        <w:adjustRightInd w:val="0"/>
        <w:spacing w:line="360" w:lineRule="auto"/>
        <w:rPr>
          <w:rFonts w:ascii="Verdana" w:hAnsi="Verdana" w:cs="MS Shell Dlg 2"/>
          <w:lang w:val="ru-RU" w:eastAsia="ru-RU"/>
        </w:rPr>
      </w:pPr>
    </w:p>
    <w:p w14:paraId="503AE152" w14:textId="77777777" w:rsidR="00D5195B" w:rsidRPr="003E1403" w:rsidRDefault="00D5195B" w:rsidP="00D5195B">
      <w:pPr>
        <w:shd w:val="clear" w:color="auto" w:fill="7FE1E4"/>
        <w:autoSpaceDE w:val="0"/>
        <w:autoSpaceDN w:val="0"/>
        <w:adjustRightInd w:val="0"/>
        <w:spacing w:line="360" w:lineRule="auto"/>
        <w:rPr>
          <w:rFonts w:ascii="Verdana" w:hAnsi="Verdana" w:cs="MS Shell Dlg 2"/>
          <w:lang w:val="ru-RU" w:eastAsia="ru-RU"/>
        </w:rPr>
      </w:pPr>
    </w:p>
    <w:p w14:paraId="7DE2EEDC" w14:textId="77777777" w:rsidR="00D5195B" w:rsidRDefault="00D5195B" w:rsidP="00D5195B">
      <w:pPr>
        <w:shd w:val="clear" w:color="auto" w:fill="7FE1E4"/>
        <w:autoSpaceDE w:val="0"/>
        <w:autoSpaceDN w:val="0"/>
        <w:adjustRightInd w:val="0"/>
        <w:spacing w:line="360" w:lineRule="auto"/>
        <w:rPr>
          <w:rFonts w:ascii="Verdana" w:hAnsi="Verdana" w:cs="MS Shell Dlg 2"/>
          <w:lang w:val="ru-RU" w:eastAsia="ru-RU"/>
        </w:rPr>
      </w:pPr>
    </w:p>
    <w:p w14:paraId="05F27998" w14:textId="77777777" w:rsidR="00D5195B" w:rsidRDefault="00D5195B" w:rsidP="00D5195B">
      <w:pPr>
        <w:shd w:val="clear" w:color="auto" w:fill="7FE1E4"/>
        <w:autoSpaceDE w:val="0"/>
        <w:autoSpaceDN w:val="0"/>
        <w:adjustRightInd w:val="0"/>
        <w:spacing w:line="360" w:lineRule="auto"/>
        <w:rPr>
          <w:rFonts w:ascii="Verdana" w:hAnsi="Verdana" w:cs="MS Shell Dlg 2"/>
          <w:lang w:val="ru-RU" w:eastAsia="ru-RU"/>
        </w:rPr>
      </w:pPr>
    </w:p>
    <w:p w14:paraId="422F5F83" w14:textId="77777777" w:rsidR="00D5195B" w:rsidRPr="003E1403" w:rsidRDefault="00D5195B" w:rsidP="00D5195B">
      <w:pPr>
        <w:shd w:val="clear" w:color="auto" w:fill="7FE1E4"/>
        <w:autoSpaceDE w:val="0"/>
        <w:autoSpaceDN w:val="0"/>
        <w:adjustRightInd w:val="0"/>
        <w:spacing w:line="360" w:lineRule="auto"/>
        <w:rPr>
          <w:rFonts w:ascii="Verdana" w:hAnsi="Verdana" w:cs="MS Shell Dlg 2"/>
          <w:lang w:val="ru-RU" w:eastAsia="ru-RU"/>
        </w:rPr>
      </w:pPr>
    </w:p>
    <w:p w14:paraId="2E6FED46" w14:textId="77777777" w:rsidR="00D5195B" w:rsidRDefault="00D5195B" w:rsidP="00E13D7B">
      <w:pPr>
        <w:spacing w:line="360" w:lineRule="auto"/>
        <w:rPr>
          <w:rStyle w:val="A10"/>
          <w:rFonts w:cs="Tahoma"/>
          <w:sz w:val="24"/>
          <w:szCs w:val="24"/>
        </w:rPr>
      </w:pPr>
    </w:p>
    <w:p w14:paraId="16EE5140" w14:textId="77777777" w:rsidR="00962F37" w:rsidRPr="003E1403" w:rsidRDefault="00BB573A" w:rsidP="00E13D7B">
      <w:pPr>
        <w:spacing w:line="360" w:lineRule="auto"/>
        <w:rPr>
          <w:rStyle w:val="A6"/>
          <w:rFonts w:ascii="Verdana" w:hAnsi="Verdana" w:cs="Tahoma"/>
          <w:color w:val="BFBFBF"/>
          <w:sz w:val="24"/>
          <w:szCs w:val="24"/>
          <w:lang w:val="ru-RU"/>
        </w:rPr>
      </w:pPr>
      <w:r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3.8. </w:t>
      </w:r>
      <w:r w:rsidR="00962F37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Опишите</w:t>
      </w:r>
      <w:r w:rsidR="00962F37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C90CC8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наиболее</w:t>
      </w:r>
      <w:r w:rsidR="00C90CC8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962F37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предпочтительного</w:t>
      </w:r>
      <w:r w:rsidR="00962F37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962F37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для</w:t>
      </w:r>
      <w:r w:rsidR="00962F37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95759B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В</w:t>
      </w:r>
      <w:r w:rsidR="00962F37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ас</w:t>
      </w:r>
      <w:r w:rsidR="00962F37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962F37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клиента</w:t>
      </w:r>
      <w:r w:rsidR="008D063D" w:rsidRPr="003E1403">
        <w:rPr>
          <w:rStyle w:val="A10"/>
          <w:rFonts w:ascii="Verdana" w:hAnsi="Verdana" w:cs="Tahoma"/>
          <w:sz w:val="24"/>
          <w:szCs w:val="24"/>
          <w:lang w:val="ru-RU"/>
        </w:rPr>
        <w:t>/</w:t>
      </w:r>
      <w:r w:rsidR="008D063D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посетителя</w:t>
      </w:r>
      <w:r w:rsidR="008452C6" w:rsidRPr="003E1403">
        <w:rPr>
          <w:rStyle w:val="A10"/>
          <w:rFonts w:ascii="Verdana" w:hAnsi="Verdana" w:cs="Tahoma"/>
          <w:sz w:val="24"/>
          <w:szCs w:val="24"/>
          <w:lang w:val="ru-RU"/>
        </w:rPr>
        <w:t>,</w:t>
      </w:r>
      <w:r w:rsidR="00962F37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962F37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и</w:t>
      </w:r>
      <w:r w:rsidR="00962F37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962F37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что</w:t>
      </w:r>
      <w:r w:rsidR="00962F37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962F37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он</w:t>
      </w:r>
      <w:r w:rsidR="00962F37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962F37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у</w:t>
      </w:r>
      <w:r w:rsidR="00962F37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95759B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В</w:t>
      </w:r>
      <w:r w:rsidR="00962F37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ас</w:t>
      </w:r>
      <w:r w:rsidR="00962F37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962F37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должен</w:t>
      </w:r>
      <w:r w:rsidR="00962F37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962F37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заказать</w:t>
      </w:r>
      <w:r w:rsidR="008D063D" w:rsidRPr="003E1403">
        <w:rPr>
          <w:rStyle w:val="A10"/>
          <w:rFonts w:ascii="Verdana" w:hAnsi="Verdana" w:cs="Tahoma"/>
          <w:sz w:val="24"/>
          <w:szCs w:val="24"/>
          <w:lang w:val="ru-RU"/>
        </w:rPr>
        <w:t>/</w:t>
      </w:r>
      <w:r w:rsidR="008D063D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купить</w:t>
      </w:r>
      <w:r w:rsidR="008D063D" w:rsidRPr="003E1403">
        <w:rPr>
          <w:rStyle w:val="A10"/>
          <w:rFonts w:ascii="Verdana" w:hAnsi="Verdana" w:cs="Tahoma"/>
          <w:sz w:val="24"/>
          <w:szCs w:val="24"/>
          <w:lang w:val="ru-RU"/>
        </w:rPr>
        <w:t>/</w:t>
      </w:r>
      <w:r w:rsidR="008D063D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узнать</w:t>
      </w:r>
      <w:r w:rsidR="00962F37" w:rsidRPr="003E1403">
        <w:rPr>
          <w:rStyle w:val="A10"/>
          <w:rFonts w:ascii="Verdana" w:hAnsi="Verdana" w:cs="Tahoma"/>
          <w:sz w:val="24"/>
          <w:szCs w:val="24"/>
        </w:rPr>
        <w:t>.</w:t>
      </w:r>
      <w:r w:rsidR="00962F37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8D063D" w:rsidRPr="003E1403">
        <w:rPr>
          <w:rStyle w:val="A10"/>
          <w:rFonts w:ascii="Verdana" w:hAnsi="Verdana" w:cs="Tahoma"/>
          <w:sz w:val="24"/>
          <w:szCs w:val="24"/>
          <w:lang w:val="ru-RU"/>
        </w:rPr>
        <w:br/>
      </w:r>
      <w:r w:rsidR="00962F37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Кто</w:t>
      </w:r>
      <w:r w:rsidR="00962F37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962F37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он</w:t>
      </w:r>
      <w:r w:rsidR="00962F37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, </w:t>
      </w:r>
      <w:r w:rsidR="00962F37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почему</w:t>
      </w:r>
      <w:r w:rsidR="00962F37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962F37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именно</w:t>
      </w:r>
      <w:r w:rsidR="00962F37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95759B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В</w:t>
      </w:r>
      <w:r w:rsidR="00962F37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ас</w:t>
      </w:r>
      <w:r w:rsidR="00962F37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962F37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он</w:t>
      </w:r>
      <w:r w:rsidR="00962F37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962F37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выбрал</w:t>
      </w:r>
      <w:r w:rsidR="00962F37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, </w:t>
      </w:r>
      <w:r w:rsidR="00962F37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делает</w:t>
      </w:r>
      <w:r w:rsidR="00962F37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962F37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ли</w:t>
      </w:r>
      <w:r w:rsidR="00962F37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962F37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он</w:t>
      </w:r>
      <w:r w:rsidR="00962F37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962F37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заказ</w:t>
      </w:r>
      <w:r w:rsidR="00962F37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>/</w:t>
      </w:r>
      <w:r w:rsidR="00962F37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покупку</w:t>
      </w:r>
      <w:r w:rsidR="00962F37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962F37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сам</w:t>
      </w:r>
      <w:r w:rsidR="00962F37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, </w:t>
      </w:r>
      <w:r w:rsidR="00962F37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какую</w:t>
      </w:r>
      <w:r w:rsidR="00962F37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962F37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услугу</w:t>
      </w:r>
      <w:r w:rsidR="00962F37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>/</w:t>
      </w:r>
      <w:r w:rsidR="00962F37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товар</w:t>
      </w:r>
      <w:r w:rsidR="00962F37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962F37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выбирает</w:t>
      </w:r>
      <w:r w:rsidR="00962F37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, </w:t>
      </w:r>
      <w:r w:rsidR="00962F37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на</w:t>
      </w:r>
      <w:r w:rsidR="00962F37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962F37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что</w:t>
      </w:r>
      <w:r w:rsidR="00962F37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962F37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обращает</w:t>
      </w:r>
      <w:r w:rsidR="00962F37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962F37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внимание</w:t>
      </w:r>
      <w:r w:rsidR="00962F37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>.</w:t>
      </w:r>
      <w:r w:rsidR="008D063D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8D063D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Если</w:t>
      </w:r>
      <w:r w:rsidR="008D063D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8D063D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у</w:t>
      </w:r>
      <w:r w:rsidR="008D063D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95759B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В</w:t>
      </w:r>
      <w:r w:rsidR="008D063D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ас</w:t>
      </w:r>
      <w:r w:rsidR="008D063D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8D063D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есть</w:t>
      </w:r>
      <w:r w:rsidR="008D063D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8D063D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представление</w:t>
      </w:r>
      <w:r w:rsidR="008D063D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8D063D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о</w:t>
      </w:r>
      <w:r w:rsidR="008D063D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8D063D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нескольких</w:t>
      </w:r>
      <w:r w:rsidR="008D063D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8D063D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типах</w:t>
      </w:r>
      <w:r w:rsidR="008D063D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8D063D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идеальных</w:t>
      </w:r>
      <w:r w:rsidR="008D063D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8D063D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посетителей</w:t>
      </w:r>
      <w:r w:rsidR="008D063D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. </w:t>
      </w:r>
      <w:r w:rsidR="008D063D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То</w:t>
      </w:r>
      <w:r w:rsidR="008D063D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8D063D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опишите</w:t>
      </w:r>
      <w:r w:rsidR="008D063D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8D063D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каждого</w:t>
      </w:r>
      <w:r w:rsidR="008D063D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8D063D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из</w:t>
      </w:r>
      <w:r w:rsidR="008D063D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8D063D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них</w:t>
      </w:r>
      <w:r w:rsidR="008D063D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>.</w:t>
      </w:r>
    </w:p>
    <w:tbl>
      <w:tblPr>
        <w:tblW w:w="0" w:type="auto"/>
        <w:shd w:val="clear" w:color="auto" w:fill="7FE1E4"/>
        <w:tblLook w:val="04A0" w:firstRow="1" w:lastRow="0" w:firstColumn="1" w:lastColumn="0" w:noHBand="0" w:noVBand="1"/>
      </w:tblPr>
      <w:tblGrid>
        <w:gridCol w:w="8897"/>
      </w:tblGrid>
      <w:tr w:rsidR="00B245FF" w:rsidRPr="003E1403" w14:paraId="4733B083" w14:textId="77777777" w:rsidTr="00275061">
        <w:tc>
          <w:tcPr>
            <w:tcW w:w="8897" w:type="dxa"/>
            <w:shd w:val="clear" w:color="auto" w:fill="7FE1E4"/>
          </w:tcPr>
          <w:p w14:paraId="4FAFCE47" w14:textId="77777777" w:rsidR="00CB6993" w:rsidRPr="003E1403" w:rsidRDefault="00CB6993" w:rsidP="00E13D7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  <w:p w14:paraId="26896551" w14:textId="77777777" w:rsidR="00CB6993" w:rsidRPr="003E1403" w:rsidRDefault="00CB6993" w:rsidP="00E13D7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  <w:p w14:paraId="0000A102" w14:textId="77777777" w:rsidR="00CB6993" w:rsidRPr="003E1403" w:rsidRDefault="00CB6993" w:rsidP="00E13D7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  <w:p w14:paraId="332D6F44" w14:textId="77777777" w:rsidR="00CB6993" w:rsidRPr="003E1403" w:rsidRDefault="00CB6993" w:rsidP="00E13D7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  <w:p w14:paraId="71125D9E" w14:textId="77777777" w:rsidR="00CB6993" w:rsidRPr="003E1403" w:rsidRDefault="00CB6993" w:rsidP="00E13D7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  <w:p w14:paraId="689E5CD3" w14:textId="77777777" w:rsidR="00CB6993" w:rsidRPr="003E1403" w:rsidRDefault="00CB6993" w:rsidP="00E13D7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  <w:p w14:paraId="1E5BF02F" w14:textId="77777777" w:rsidR="00CB6993" w:rsidRPr="003E1403" w:rsidRDefault="00CB6993" w:rsidP="00E13D7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  <w:p w14:paraId="4819F345" w14:textId="77777777" w:rsidR="00CB6993" w:rsidRPr="003E1403" w:rsidRDefault="00CB6993" w:rsidP="00E13D7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  <w:p w14:paraId="269680C0" w14:textId="77777777" w:rsidR="00CB6993" w:rsidRPr="003E1403" w:rsidRDefault="00CB6993" w:rsidP="00E13D7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  <w:p w14:paraId="76D601B1" w14:textId="77777777" w:rsidR="00CB6993" w:rsidRPr="003E1403" w:rsidRDefault="00CB6993" w:rsidP="00E13D7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  <w:p w14:paraId="0B0BC922" w14:textId="77777777" w:rsidR="00CB6993" w:rsidRPr="003E1403" w:rsidRDefault="00CB6993" w:rsidP="00E13D7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  <w:p w14:paraId="5E2FCB22" w14:textId="77777777" w:rsidR="00CB6993" w:rsidRPr="003E1403" w:rsidRDefault="00CB6993" w:rsidP="00E13D7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  <w:p w14:paraId="6A90B084" w14:textId="77777777" w:rsidR="00CB6993" w:rsidRPr="003E1403" w:rsidRDefault="00CB6993" w:rsidP="00E13D7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  <w:p w14:paraId="4BD097A3" w14:textId="77777777" w:rsidR="00CB6993" w:rsidRPr="003E1403" w:rsidRDefault="00CB6993" w:rsidP="00E13D7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  <w:p w14:paraId="1C562055" w14:textId="77777777" w:rsidR="00CB6993" w:rsidRPr="003E1403" w:rsidRDefault="00CB6993" w:rsidP="00E13D7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  <w:p w14:paraId="2F2327BC" w14:textId="77777777" w:rsidR="00CB6993" w:rsidRPr="003E1403" w:rsidRDefault="00CB6993" w:rsidP="00E13D7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  <w:p w14:paraId="72B81C61" w14:textId="77777777" w:rsidR="00CB6993" w:rsidRPr="003E1403" w:rsidRDefault="00CB6993" w:rsidP="00E13D7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  <w:p w14:paraId="1C25A136" w14:textId="77777777" w:rsidR="00CB6993" w:rsidRPr="003E1403" w:rsidRDefault="00CB6993" w:rsidP="00E13D7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  <w:p w14:paraId="6AA664B7" w14:textId="77777777" w:rsidR="00CB6993" w:rsidRPr="003E1403" w:rsidRDefault="00CB6993" w:rsidP="00E13D7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  <w:p w14:paraId="0C72A0FE" w14:textId="77777777" w:rsidR="00CB6993" w:rsidRPr="003E1403" w:rsidRDefault="00CB6993" w:rsidP="00E13D7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  <w:p w14:paraId="2496E1F4" w14:textId="77777777" w:rsidR="00CB6993" w:rsidRPr="003E1403" w:rsidRDefault="00CB6993" w:rsidP="00E13D7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  <w:p w14:paraId="4B671186" w14:textId="77777777" w:rsidR="00CB6993" w:rsidRPr="003E1403" w:rsidRDefault="00CB6993" w:rsidP="00E13D7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  <w:p w14:paraId="4C18313F" w14:textId="77777777" w:rsidR="00CB6993" w:rsidRPr="003E1403" w:rsidRDefault="00CB6993" w:rsidP="00E13D7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  <w:p w14:paraId="5726297C" w14:textId="77777777" w:rsidR="00CB6993" w:rsidRPr="003E1403" w:rsidRDefault="00CB6993" w:rsidP="00E13D7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  <w:p w14:paraId="6E124D97" w14:textId="77777777" w:rsidR="00CB6993" w:rsidRPr="003E1403" w:rsidRDefault="00CB6993" w:rsidP="00E13D7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  <w:p w14:paraId="4F378800" w14:textId="77777777" w:rsidR="00CB6993" w:rsidRPr="003E1403" w:rsidRDefault="00CB6993" w:rsidP="00E13D7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  <w:p w14:paraId="20694271" w14:textId="77777777" w:rsidR="00CB6993" w:rsidRPr="003E1403" w:rsidRDefault="00CB6993" w:rsidP="00E13D7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  <w:p w14:paraId="0126A5BF" w14:textId="77777777" w:rsidR="00CB6993" w:rsidRPr="003E1403" w:rsidRDefault="00CB6993" w:rsidP="00E13D7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  <w:p w14:paraId="42B148CF" w14:textId="77777777" w:rsidR="00CB6993" w:rsidRPr="003E1403" w:rsidRDefault="00CB6993" w:rsidP="00E13D7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  <w:p w14:paraId="2642FE6D" w14:textId="77777777" w:rsidR="00CB6993" w:rsidRPr="003E1403" w:rsidRDefault="00CB6993" w:rsidP="00E13D7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  <w:p w14:paraId="732756A3" w14:textId="77777777" w:rsidR="00CB6993" w:rsidRPr="003E1403" w:rsidRDefault="00CB6993" w:rsidP="00E13D7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</w:tc>
      </w:tr>
    </w:tbl>
    <w:p w14:paraId="250770D3" w14:textId="77777777" w:rsidR="00BB573A" w:rsidRPr="003E1403" w:rsidRDefault="00BB573A" w:rsidP="00E13D7B">
      <w:pPr>
        <w:spacing w:line="360" w:lineRule="auto"/>
        <w:rPr>
          <w:rStyle w:val="A10"/>
          <w:rFonts w:ascii="Verdana" w:hAnsi="Verdana" w:cs="Tahoma"/>
          <w:sz w:val="24"/>
          <w:szCs w:val="24"/>
          <w:lang w:val="ru-RU"/>
        </w:rPr>
      </w:pPr>
    </w:p>
    <w:p w14:paraId="29802353" w14:textId="77777777" w:rsidR="00A16A96" w:rsidRPr="003E1403" w:rsidRDefault="00BB573A" w:rsidP="00E13D7B">
      <w:pPr>
        <w:spacing w:line="360" w:lineRule="auto"/>
        <w:rPr>
          <w:rStyle w:val="A6"/>
          <w:rFonts w:ascii="Verdana" w:hAnsi="Verdana" w:cs="Tahoma"/>
          <w:color w:val="BFBFBF"/>
          <w:sz w:val="24"/>
          <w:szCs w:val="24"/>
          <w:lang w:val="ru-RU"/>
        </w:rPr>
      </w:pPr>
      <w:r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3.9. </w:t>
      </w:r>
      <w:r w:rsidR="00A16A96" w:rsidRPr="003E1403">
        <w:rPr>
          <w:rStyle w:val="A10"/>
          <w:rFonts w:ascii="Verdana" w:hAnsi="Verdana" w:cs="Montserrat Medium"/>
          <w:sz w:val="24"/>
          <w:szCs w:val="24"/>
        </w:rPr>
        <w:t>Приведите</w:t>
      </w:r>
      <w:r w:rsidR="00A16A96" w:rsidRPr="003E1403">
        <w:rPr>
          <w:rStyle w:val="A10"/>
          <w:rFonts w:ascii="Verdana" w:hAnsi="Verdana" w:cs="Tahoma"/>
          <w:sz w:val="24"/>
          <w:szCs w:val="24"/>
        </w:rPr>
        <w:t xml:space="preserve"> </w:t>
      </w:r>
      <w:r w:rsidR="00A16A96" w:rsidRPr="003E1403">
        <w:rPr>
          <w:rStyle w:val="A10"/>
          <w:rFonts w:ascii="Verdana" w:hAnsi="Verdana" w:cs="Montserrat Medium"/>
          <w:sz w:val="24"/>
          <w:szCs w:val="24"/>
        </w:rPr>
        <w:t>примеры</w:t>
      </w:r>
      <w:r w:rsidR="00A16A96" w:rsidRPr="003E1403">
        <w:rPr>
          <w:rStyle w:val="A10"/>
          <w:rFonts w:ascii="Verdana" w:hAnsi="Verdana" w:cs="Tahoma"/>
          <w:sz w:val="24"/>
          <w:szCs w:val="24"/>
        </w:rPr>
        <w:t xml:space="preserve"> </w:t>
      </w:r>
      <w:r w:rsidR="00962F37" w:rsidRPr="003E1403">
        <w:rPr>
          <w:rStyle w:val="A10"/>
          <w:rFonts w:ascii="Verdana" w:hAnsi="Verdana" w:cs="Tahoma"/>
          <w:sz w:val="24"/>
          <w:szCs w:val="24"/>
          <w:lang w:val="ru-RU"/>
        </w:rPr>
        <w:t>1</w:t>
      </w:r>
      <w:r w:rsidR="00A16A96" w:rsidRPr="003E1403">
        <w:rPr>
          <w:rStyle w:val="A10"/>
          <w:rFonts w:ascii="Verdana" w:hAnsi="Verdana" w:cs="Tahoma"/>
          <w:sz w:val="24"/>
          <w:szCs w:val="24"/>
        </w:rPr>
        <w:t>-</w:t>
      </w:r>
      <w:r w:rsidR="00962F37" w:rsidRPr="003E1403">
        <w:rPr>
          <w:rStyle w:val="A10"/>
          <w:rFonts w:ascii="Verdana" w:hAnsi="Verdana" w:cs="Tahoma"/>
          <w:sz w:val="24"/>
          <w:szCs w:val="24"/>
          <w:lang w:val="ru-RU"/>
        </w:rPr>
        <w:t>3</w:t>
      </w:r>
      <w:r w:rsidR="00A16A96" w:rsidRPr="003E1403">
        <w:rPr>
          <w:rStyle w:val="A10"/>
          <w:rFonts w:ascii="Verdana" w:hAnsi="Verdana" w:cs="Tahoma"/>
          <w:sz w:val="24"/>
          <w:szCs w:val="24"/>
        </w:rPr>
        <w:t xml:space="preserve"> </w:t>
      </w:r>
      <w:r w:rsidR="00A16A96" w:rsidRPr="003E1403">
        <w:rPr>
          <w:rStyle w:val="A10"/>
          <w:rFonts w:ascii="Verdana" w:hAnsi="Verdana" w:cs="Montserrat Medium"/>
          <w:sz w:val="24"/>
          <w:szCs w:val="24"/>
        </w:rPr>
        <w:t>сайтов</w:t>
      </w:r>
      <w:r w:rsidR="00A16A96" w:rsidRPr="003E1403">
        <w:rPr>
          <w:rStyle w:val="A10"/>
          <w:rFonts w:ascii="Verdana" w:hAnsi="Verdana" w:cs="Tahoma"/>
          <w:sz w:val="24"/>
          <w:szCs w:val="24"/>
        </w:rPr>
        <w:t xml:space="preserve">, </w:t>
      </w:r>
      <w:r w:rsidR="00A16A96" w:rsidRPr="003E1403">
        <w:rPr>
          <w:rStyle w:val="A10"/>
          <w:rFonts w:ascii="Verdana" w:hAnsi="Verdana" w:cs="Montserrat Medium"/>
          <w:sz w:val="24"/>
          <w:szCs w:val="24"/>
        </w:rPr>
        <w:t>которые</w:t>
      </w:r>
      <w:r w:rsidR="00A16A96" w:rsidRPr="003E1403">
        <w:rPr>
          <w:rStyle w:val="A10"/>
          <w:rFonts w:ascii="Verdana" w:hAnsi="Verdana" w:cs="Tahoma"/>
          <w:sz w:val="24"/>
          <w:szCs w:val="24"/>
        </w:rPr>
        <w:t xml:space="preserve"> </w:t>
      </w:r>
      <w:r w:rsidR="0095759B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В</w:t>
      </w:r>
      <w:r w:rsidR="00A16A96" w:rsidRPr="003E1403">
        <w:rPr>
          <w:rStyle w:val="A10"/>
          <w:rFonts w:ascii="Verdana" w:hAnsi="Verdana" w:cs="Montserrat Medium"/>
          <w:sz w:val="24"/>
          <w:szCs w:val="24"/>
        </w:rPr>
        <w:t>ам</w:t>
      </w:r>
      <w:r w:rsidR="00A16A96" w:rsidRPr="003E1403">
        <w:rPr>
          <w:rStyle w:val="A10"/>
          <w:rFonts w:ascii="Verdana" w:hAnsi="Verdana" w:cs="Tahoma"/>
          <w:sz w:val="24"/>
          <w:szCs w:val="24"/>
        </w:rPr>
        <w:t xml:space="preserve"> </w:t>
      </w:r>
      <w:r w:rsidR="00A16A96" w:rsidRPr="003E1403">
        <w:rPr>
          <w:rStyle w:val="A10"/>
          <w:rFonts w:ascii="Verdana" w:hAnsi="Verdana" w:cs="Montserrat Medium"/>
          <w:sz w:val="24"/>
          <w:szCs w:val="24"/>
        </w:rPr>
        <w:t>нравятся</w:t>
      </w:r>
      <w:r w:rsidR="008452C6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, </w:t>
      </w:r>
      <w:r w:rsidR="008452C6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а</w:t>
      </w:r>
      <w:r w:rsidR="008452C6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8452C6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также</w:t>
      </w:r>
      <w:r w:rsidR="008452C6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8452C6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стиль</w:t>
      </w:r>
      <w:r w:rsidR="008452C6" w:rsidRPr="003E1403">
        <w:rPr>
          <w:rStyle w:val="A10"/>
          <w:rFonts w:ascii="Verdana" w:hAnsi="Verdana" w:cs="Tahoma"/>
          <w:sz w:val="24"/>
          <w:szCs w:val="24"/>
          <w:lang w:val="ru-RU"/>
        </w:rPr>
        <w:t>/</w:t>
      </w:r>
      <w:r w:rsidR="008452C6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подачу</w:t>
      </w:r>
      <w:r w:rsidR="008452C6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8452C6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материала</w:t>
      </w:r>
      <w:r w:rsidR="008452C6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, </w:t>
      </w:r>
      <w:r w:rsidR="008452C6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который</w:t>
      </w:r>
      <w:r w:rsidR="008452C6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95759B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В</w:t>
      </w:r>
      <w:r w:rsidR="008452C6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ы</w:t>
      </w:r>
      <w:r w:rsidR="008452C6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8452C6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считаете</w:t>
      </w:r>
      <w:r w:rsidR="008452C6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8452C6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подходящим</w:t>
      </w:r>
      <w:r w:rsidR="008452C6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8452C6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для</w:t>
      </w:r>
      <w:r w:rsidR="008452C6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95759B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В</w:t>
      </w:r>
      <w:r w:rsidR="008452C6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ашего</w:t>
      </w:r>
      <w:r w:rsidR="008452C6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8452C6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сайта</w:t>
      </w:r>
      <w:r w:rsidR="00A16A96" w:rsidRPr="003E1403">
        <w:rPr>
          <w:rStyle w:val="A10"/>
          <w:rFonts w:ascii="Verdana" w:hAnsi="Verdana" w:cs="Tahoma"/>
          <w:sz w:val="24"/>
          <w:szCs w:val="24"/>
        </w:rPr>
        <w:t>.</w:t>
      </w:r>
      <w:r w:rsidR="00A16A96" w:rsidRPr="003E1403">
        <w:rPr>
          <w:rFonts w:ascii="Verdana" w:hAnsi="Verdana" w:cs="Tahoma"/>
        </w:rPr>
        <w:t xml:space="preserve"> </w:t>
      </w:r>
      <w:r w:rsidR="008D063D" w:rsidRPr="003E1403">
        <w:rPr>
          <w:rFonts w:ascii="Verdana" w:hAnsi="Verdana" w:cs="Tahoma"/>
          <w:lang w:val="ru-RU"/>
        </w:rPr>
        <w:br/>
      </w:r>
      <w:r w:rsidR="00962F37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Неважно</w:t>
      </w:r>
      <w:r w:rsidR="00962F37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, </w:t>
      </w:r>
      <w:r w:rsidR="00962F37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к</w:t>
      </w:r>
      <w:r w:rsidR="00962F37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962F37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какой</w:t>
      </w:r>
      <w:r w:rsidR="00962F37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962F37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области</w:t>
      </w:r>
      <w:r w:rsidR="00962F37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962F37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бизнеса</w:t>
      </w:r>
      <w:r w:rsidR="00962F37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962F37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они</w:t>
      </w:r>
      <w:r w:rsidR="00962F37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962F37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относятся</w:t>
      </w:r>
      <w:r w:rsidR="00A16A96" w:rsidRPr="003E1403">
        <w:rPr>
          <w:rStyle w:val="A6"/>
          <w:rFonts w:ascii="Verdana" w:hAnsi="Verdana" w:cs="Tahoma"/>
          <w:color w:val="A6A6A6"/>
          <w:sz w:val="24"/>
          <w:szCs w:val="24"/>
        </w:rPr>
        <w:t>.</w:t>
      </w:r>
      <w:r w:rsidR="008D063D" w:rsidRPr="003E1403">
        <w:rPr>
          <w:rStyle w:val="A6"/>
          <w:rFonts w:ascii="Verdana" w:hAnsi="Verdana" w:cs="Tahoma"/>
          <w:color w:val="BFBFBF"/>
          <w:sz w:val="24"/>
          <w:szCs w:val="24"/>
          <w:lang w:val="ru-RU"/>
        </w:rPr>
        <w:t xml:space="preserve"> </w:t>
      </w:r>
    </w:p>
    <w:tbl>
      <w:tblPr>
        <w:tblW w:w="0" w:type="auto"/>
        <w:shd w:val="clear" w:color="auto" w:fill="7FE1E4"/>
        <w:tblLook w:val="04A0" w:firstRow="1" w:lastRow="0" w:firstColumn="1" w:lastColumn="0" w:noHBand="0" w:noVBand="1"/>
      </w:tblPr>
      <w:tblGrid>
        <w:gridCol w:w="8897"/>
      </w:tblGrid>
      <w:tr w:rsidR="00B245FF" w:rsidRPr="003E1403" w14:paraId="753372FB" w14:textId="77777777" w:rsidTr="00275061">
        <w:tc>
          <w:tcPr>
            <w:tcW w:w="8897" w:type="dxa"/>
            <w:shd w:val="clear" w:color="auto" w:fill="7FE1E4"/>
          </w:tcPr>
          <w:p w14:paraId="33D7E45F" w14:textId="77777777" w:rsidR="00CB6993" w:rsidRPr="003E1403" w:rsidRDefault="00CB6993" w:rsidP="00E13D7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  <w:p w14:paraId="7C60D358" w14:textId="77777777" w:rsidR="00CB6993" w:rsidRPr="003E1403" w:rsidRDefault="00CB6993" w:rsidP="00E13D7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  <w:p w14:paraId="2998D812" w14:textId="77777777" w:rsidR="00CB6993" w:rsidRPr="003E1403" w:rsidRDefault="00CB6993" w:rsidP="00E13D7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  <w:p w14:paraId="67A6032D" w14:textId="77777777" w:rsidR="00CB6993" w:rsidRPr="003E1403" w:rsidRDefault="00CB6993" w:rsidP="00E13D7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  <w:p w14:paraId="66D4D0FA" w14:textId="77777777" w:rsidR="00CB6993" w:rsidRPr="003E1403" w:rsidRDefault="00CB6993" w:rsidP="00E13D7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  <w:p w14:paraId="0D61FBC9" w14:textId="77777777" w:rsidR="00CB6993" w:rsidRDefault="00CB6993" w:rsidP="00E13D7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  <w:p w14:paraId="03051641" w14:textId="77777777" w:rsidR="00D5195B" w:rsidRPr="003E1403" w:rsidRDefault="00D5195B" w:rsidP="00E13D7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</w:tc>
      </w:tr>
    </w:tbl>
    <w:p w14:paraId="51CF104E" w14:textId="77777777" w:rsidR="00A16A96" w:rsidRPr="003E1403" w:rsidRDefault="00A16A96" w:rsidP="00E13D7B">
      <w:pPr>
        <w:spacing w:line="360" w:lineRule="auto"/>
        <w:rPr>
          <w:rStyle w:val="A6"/>
          <w:rFonts w:ascii="Verdana" w:hAnsi="Verdana" w:cs="Tahoma"/>
          <w:sz w:val="24"/>
          <w:szCs w:val="24"/>
          <w:lang w:val="ru-RU"/>
        </w:rPr>
      </w:pPr>
    </w:p>
    <w:p w14:paraId="0FB15A54" w14:textId="77777777" w:rsidR="00A16A96" w:rsidRPr="003E1403" w:rsidRDefault="00BB573A" w:rsidP="00E13D7B">
      <w:pPr>
        <w:spacing w:line="360" w:lineRule="auto"/>
        <w:rPr>
          <w:rStyle w:val="A6"/>
          <w:rFonts w:ascii="Verdana" w:hAnsi="Verdana" w:cs="Tahoma"/>
          <w:sz w:val="24"/>
          <w:szCs w:val="24"/>
          <w:lang w:val="ru-RU"/>
        </w:rPr>
      </w:pPr>
      <w:r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3.10. </w:t>
      </w:r>
      <w:r w:rsidR="00A16A96" w:rsidRPr="003E1403">
        <w:rPr>
          <w:rStyle w:val="A10"/>
          <w:rFonts w:ascii="Verdana" w:hAnsi="Verdana" w:cs="Montserrat Medium"/>
          <w:sz w:val="24"/>
          <w:szCs w:val="24"/>
        </w:rPr>
        <w:t>Приведите</w:t>
      </w:r>
      <w:r w:rsidR="00A16A96" w:rsidRPr="003E1403">
        <w:rPr>
          <w:rStyle w:val="A10"/>
          <w:rFonts w:ascii="Verdana" w:hAnsi="Verdana" w:cs="Tahoma"/>
          <w:sz w:val="24"/>
          <w:szCs w:val="24"/>
        </w:rPr>
        <w:t xml:space="preserve"> </w:t>
      </w:r>
      <w:r w:rsidR="00A16A96" w:rsidRPr="003E1403">
        <w:rPr>
          <w:rStyle w:val="A10"/>
          <w:rFonts w:ascii="Verdana" w:hAnsi="Verdana" w:cs="Montserrat Medium"/>
          <w:sz w:val="24"/>
          <w:szCs w:val="24"/>
        </w:rPr>
        <w:t>несколько</w:t>
      </w:r>
      <w:r w:rsidR="00A16A96" w:rsidRPr="003E1403">
        <w:rPr>
          <w:rStyle w:val="A10"/>
          <w:rFonts w:ascii="Verdana" w:hAnsi="Verdana" w:cs="Tahoma"/>
          <w:sz w:val="24"/>
          <w:szCs w:val="24"/>
        </w:rPr>
        <w:t xml:space="preserve"> </w:t>
      </w:r>
      <w:r w:rsidR="00A16A96" w:rsidRPr="003E1403">
        <w:rPr>
          <w:rStyle w:val="A10"/>
          <w:rFonts w:ascii="Verdana" w:hAnsi="Verdana" w:cs="Montserrat Medium"/>
          <w:sz w:val="24"/>
          <w:szCs w:val="24"/>
        </w:rPr>
        <w:t>примеров</w:t>
      </w:r>
      <w:r w:rsidR="00A16A96" w:rsidRPr="003E1403">
        <w:rPr>
          <w:rStyle w:val="A10"/>
          <w:rFonts w:ascii="Verdana" w:hAnsi="Verdana" w:cs="Tahoma"/>
          <w:sz w:val="24"/>
          <w:szCs w:val="24"/>
        </w:rPr>
        <w:t xml:space="preserve"> </w:t>
      </w:r>
      <w:r w:rsidR="00A16A96" w:rsidRPr="003E1403">
        <w:rPr>
          <w:rStyle w:val="A10"/>
          <w:rFonts w:ascii="Verdana" w:hAnsi="Verdana" w:cs="Montserrat Medium"/>
          <w:sz w:val="24"/>
          <w:szCs w:val="24"/>
        </w:rPr>
        <w:t>сайтов</w:t>
      </w:r>
      <w:r w:rsidR="00962F37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DC4EC7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В</w:t>
      </w:r>
      <w:r w:rsidR="00962F37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аших</w:t>
      </w:r>
      <w:r w:rsidR="00962F37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962F37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прямых</w:t>
      </w:r>
      <w:r w:rsidR="00962F37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962F37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конкурентов</w:t>
      </w:r>
      <w:r w:rsidR="00962F37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962F37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или</w:t>
      </w:r>
      <w:r w:rsidR="00962F37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962F37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компаний</w:t>
      </w:r>
      <w:r w:rsidR="008D063D" w:rsidRPr="003E1403">
        <w:rPr>
          <w:rStyle w:val="A10"/>
          <w:rFonts w:ascii="Verdana" w:hAnsi="Verdana" w:cs="Tahoma"/>
          <w:sz w:val="24"/>
          <w:szCs w:val="24"/>
          <w:lang w:val="ru-RU"/>
        </w:rPr>
        <w:t>,</w:t>
      </w:r>
      <w:r w:rsidR="00962F37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962F37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место</w:t>
      </w:r>
      <w:r w:rsidR="00962F37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962F37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которых</w:t>
      </w:r>
      <w:r w:rsidR="00962F37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DC4EC7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В</w:t>
      </w:r>
      <w:r w:rsidR="00962F37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ы</w:t>
      </w:r>
      <w:r w:rsidR="00962F37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962F37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хотели</w:t>
      </w:r>
      <w:r w:rsidR="00962F37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962F37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бы</w:t>
      </w:r>
      <w:r w:rsidR="00962F37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962F37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занять</w:t>
      </w:r>
      <w:r w:rsidR="00A16A96" w:rsidRPr="003E1403">
        <w:rPr>
          <w:rStyle w:val="A10"/>
          <w:rFonts w:ascii="Verdana" w:hAnsi="Verdana" w:cs="Tahoma"/>
          <w:sz w:val="24"/>
          <w:szCs w:val="24"/>
        </w:rPr>
        <w:t>.</w:t>
      </w:r>
      <w:r w:rsidR="00A16A96" w:rsidRPr="003E1403">
        <w:rPr>
          <w:rFonts w:ascii="Verdana" w:hAnsi="Verdana" w:cs="Tahoma"/>
        </w:rPr>
        <w:t xml:space="preserve"> </w:t>
      </w:r>
      <w:r w:rsidR="008D063D" w:rsidRPr="003E1403">
        <w:rPr>
          <w:rFonts w:ascii="Verdana" w:hAnsi="Verdana" w:cs="Tahoma"/>
          <w:lang w:val="ru-RU"/>
        </w:rPr>
        <w:br/>
      </w:r>
      <w:r w:rsidR="00962F37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lastRenderedPageBreak/>
        <w:t>Будьте</w:t>
      </w:r>
      <w:r w:rsidR="00962F37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962F37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реалистами</w:t>
      </w:r>
      <w:r w:rsidR="00A16A96" w:rsidRPr="003E1403">
        <w:rPr>
          <w:rStyle w:val="A6"/>
          <w:rFonts w:ascii="Verdana" w:hAnsi="Verdana" w:cs="Tahoma"/>
          <w:color w:val="A6A6A6"/>
          <w:sz w:val="24"/>
          <w:szCs w:val="24"/>
        </w:rPr>
        <w:t>.</w:t>
      </w:r>
      <w:r w:rsidR="00962F37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962F37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Насколько</w:t>
      </w:r>
      <w:r w:rsidR="00962F37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962F37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предложение</w:t>
      </w:r>
      <w:r w:rsidR="00962F37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962F37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конкурентов</w:t>
      </w:r>
      <w:r w:rsidR="00962F37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962F37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шире</w:t>
      </w:r>
      <w:r w:rsidR="006B7061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>,</w:t>
      </w:r>
      <w:r w:rsidR="00962F37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962F37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чем</w:t>
      </w:r>
      <w:r w:rsidR="00962F37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DC4EC7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В</w:t>
      </w:r>
      <w:r w:rsidR="00962F37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аше</w:t>
      </w:r>
      <w:r w:rsidR="00962F37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, </w:t>
      </w:r>
      <w:r w:rsidR="00962F37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в</w:t>
      </w:r>
      <w:r w:rsidR="00962F37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962F37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чем</w:t>
      </w:r>
      <w:r w:rsidR="00962F37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962F37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они</w:t>
      </w:r>
      <w:r w:rsidR="00962F37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962F37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сильнее</w:t>
      </w:r>
      <w:r w:rsidR="008D063D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>,</w:t>
      </w:r>
      <w:r w:rsidR="00962F37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962F37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чем</w:t>
      </w:r>
      <w:r w:rsidR="00962F37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DC4EC7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В</w:t>
      </w:r>
      <w:r w:rsidR="00962F37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ы</w:t>
      </w:r>
      <w:r w:rsidR="006B7061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, </w:t>
      </w:r>
      <w:r w:rsidR="006B7061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в</w:t>
      </w:r>
      <w:r w:rsidR="006B7061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6B7061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чем</w:t>
      </w:r>
      <w:r w:rsidR="006B7061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6B7061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слабее</w:t>
      </w:r>
      <w:r w:rsidR="00962F37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>?</w:t>
      </w:r>
      <w:r w:rsidR="00962F37" w:rsidRPr="003E1403">
        <w:rPr>
          <w:rStyle w:val="A6"/>
          <w:rFonts w:ascii="Verdana" w:hAnsi="Verdana" w:cs="Tahoma"/>
          <w:sz w:val="24"/>
          <w:szCs w:val="24"/>
          <w:lang w:val="ru-RU"/>
        </w:rPr>
        <w:t xml:space="preserve"> </w:t>
      </w:r>
    </w:p>
    <w:tbl>
      <w:tblPr>
        <w:tblW w:w="0" w:type="auto"/>
        <w:shd w:val="clear" w:color="auto" w:fill="7FE1E4"/>
        <w:tblLook w:val="04A0" w:firstRow="1" w:lastRow="0" w:firstColumn="1" w:lastColumn="0" w:noHBand="0" w:noVBand="1"/>
      </w:tblPr>
      <w:tblGrid>
        <w:gridCol w:w="8897"/>
      </w:tblGrid>
      <w:tr w:rsidR="00B245FF" w:rsidRPr="003E1403" w14:paraId="2F46CC2A" w14:textId="77777777" w:rsidTr="00275061">
        <w:tc>
          <w:tcPr>
            <w:tcW w:w="8897" w:type="dxa"/>
            <w:shd w:val="clear" w:color="auto" w:fill="7FE1E4"/>
          </w:tcPr>
          <w:p w14:paraId="21E301C3" w14:textId="77777777" w:rsidR="00CB6993" w:rsidRPr="003E1403" w:rsidRDefault="00CB6993" w:rsidP="00E13D7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  <w:p w14:paraId="1CC766FD" w14:textId="77777777" w:rsidR="00CB6993" w:rsidRPr="003E1403" w:rsidRDefault="00CB6993" w:rsidP="00E13D7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  <w:p w14:paraId="28C6C6E3" w14:textId="77777777" w:rsidR="00CB6993" w:rsidRPr="003E1403" w:rsidRDefault="00CB6993" w:rsidP="00E13D7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  <w:p w14:paraId="6CC8B72C" w14:textId="77777777" w:rsidR="00CB6993" w:rsidRPr="003E1403" w:rsidRDefault="00CB6993" w:rsidP="00E13D7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  <w:p w14:paraId="6B28027A" w14:textId="77777777" w:rsidR="00CB6993" w:rsidRPr="003E1403" w:rsidRDefault="00CB6993" w:rsidP="00E13D7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  <w:p w14:paraId="78F3E6F2" w14:textId="77777777" w:rsidR="00CB6993" w:rsidRPr="003E1403" w:rsidRDefault="00CB6993" w:rsidP="00E13D7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  <w:p w14:paraId="3FEFD005" w14:textId="77777777" w:rsidR="00CB6993" w:rsidRPr="003E1403" w:rsidRDefault="00CB6993" w:rsidP="00E13D7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  <w:p w14:paraId="6E0C1E44" w14:textId="77777777" w:rsidR="00CB6993" w:rsidRPr="003E1403" w:rsidRDefault="00CB6993" w:rsidP="00E13D7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  <w:p w14:paraId="61F1F75C" w14:textId="77777777" w:rsidR="00CB6993" w:rsidRPr="003E1403" w:rsidRDefault="00CB6993" w:rsidP="00E13D7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  <w:p w14:paraId="1AAB6A8D" w14:textId="77777777" w:rsidR="00CB6993" w:rsidRPr="003E1403" w:rsidRDefault="00CB6993" w:rsidP="00E13D7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  <w:p w14:paraId="3D236CCE" w14:textId="77777777" w:rsidR="00CB6993" w:rsidRPr="003E1403" w:rsidRDefault="00CB6993" w:rsidP="00E13D7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  <w:p w14:paraId="1311DC8D" w14:textId="77777777" w:rsidR="00CB6993" w:rsidRPr="003E1403" w:rsidRDefault="00CB6993" w:rsidP="00E13D7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</w:tc>
      </w:tr>
    </w:tbl>
    <w:p w14:paraId="4A1330E9" w14:textId="77777777" w:rsidR="00A16A96" w:rsidRPr="003E1403" w:rsidRDefault="00A16A96" w:rsidP="00E13D7B">
      <w:pPr>
        <w:spacing w:line="360" w:lineRule="auto"/>
        <w:rPr>
          <w:rStyle w:val="A6"/>
          <w:rFonts w:ascii="Verdana" w:hAnsi="Verdana" w:cs="Tahoma"/>
          <w:sz w:val="24"/>
          <w:szCs w:val="24"/>
          <w:lang w:val="ru-RU"/>
        </w:rPr>
      </w:pPr>
    </w:p>
    <w:p w14:paraId="5D4849B0" w14:textId="77777777" w:rsidR="00A16A96" w:rsidRPr="003E1403" w:rsidRDefault="00BB573A" w:rsidP="00E13D7B">
      <w:pPr>
        <w:spacing w:line="360" w:lineRule="auto"/>
        <w:rPr>
          <w:rStyle w:val="A6"/>
          <w:rFonts w:ascii="Verdana" w:hAnsi="Verdana" w:cs="Tahoma"/>
          <w:color w:val="BFBFBF"/>
          <w:sz w:val="24"/>
          <w:szCs w:val="24"/>
          <w:lang w:val="ru-RU"/>
        </w:rPr>
      </w:pPr>
      <w:r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3.11. </w:t>
      </w:r>
      <w:r w:rsidR="00962F37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Какие</w:t>
      </w:r>
      <w:r w:rsidR="00962F37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962F37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обязательные</w:t>
      </w:r>
      <w:r w:rsidR="00962F37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962F37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элементы</w:t>
      </w:r>
      <w:r w:rsidR="00962F37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962F37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нужно</w:t>
      </w:r>
      <w:r w:rsidR="00962F37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962F37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использовать</w:t>
      </w:r>
      <w:r w:rsidR="00962F37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962F37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на</w:t>
      </w:r>
      <w:r w:rsidR="00962F37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962F37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страницах</w:t>
      </w:r>
      <w:r w:rsidR="00A16A96" w:rsidRPr="003E1403">
        <w:rPr>
          <w:rStyle w:val="A10"/>
          <w:rFonts w:ascii="Verdana" w:hAnsi="Verdana" w:cs="Tahoma"/>
          <w:sz w:val="24"/>
          <w:szCs w:val="24"/>
        </w:rPr>
        <w:t>.</w:t>
      </w:r>
      <w:r w:rsidR="00A16A96" w:rsidRPr="003E1403">
        <w:rPr>
          <w:rFonts w:ascii="Verdana" w:hAnsi="Verdana" w:cs="Tahoma"/>
        </w:rPr>
        <w:t xml:space="preserve"> </w:t>
      </w:r>
      <w:r w:rsidR="008D063D" w:rsidRPr="003E1403">
        <w:rPr>
          <w:rFonts w:ascii="Verdana" w:hAnsi="Verdana" w:cs="Tahoma"/>
          <w:lang w:val="ru-RU"/>
        </w:rPr>
        <w:br/>
      </w:r>
      <w:r w:rsidR="00962F37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Логотип</w:t>
      </w:r>
      <w:r w:rsidR="00962F37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, </w:t>
      </w:r>
      <w:r w:rsidR="00962F37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цвет</w:t>
      </w:r>
      <w:r w:rsidR="00962F37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, </w:t>
      </w:r>
      <w:r w:rsidR="00962F37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шрифт</w:t>
      </w:r>
      <w:r w:rsidR="00962F37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, </w:t>
      </w:r>
      <w:r w:rsidR="00962F37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слоган</w:t>
      </w:r>
      <w:r w:rsidR="00962F37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, </w:t>
      </w:r>
      <w:r w:rsidR="00962F37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номер</w:t>
      </w:r>
      <w:r w:rsidR="00962F37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>/</w:t>
      </w:r>
      <w:r w:rsidR="00962F37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номера</w:t>
      </w:r>
      <w:r w:rsidR="00962F37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962F37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телефона</w:t>
      </w:r>
      <w:r w:rsidR="00962F37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, </w:t>
      </w:r>
      <w:r w:rsidR="00962F37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адреса</w:t>
      </w:r>
      <w:r w:rsidR="00962F37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– </w:t>
      </w:r>
      <w:r w:rsidR="00962F37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всё</w:t>
      </w:r>
      <w:r w:rsidR="00962F37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962F37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то</w:t>
      </w:r>
      <w:r w:rsidR="00962F37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, </w:t>
      </w:r>
      <w:r w:rsidR="00962F37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без</w:t>
      </w:r>
      <w:r w:rsidR="00962F37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962F37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чего</w:t>
      </w:r>
      <w:r w:rsidR="00962F37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DC4EC7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В</w:t>
      </w:r>
      <w:r w:rsidR="00962F37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аш</w:t>
      </w:r>
      <w:r w:rsidR="00962F37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962F37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сайт</w:t>
      </w:r>
      <w:r w:rsidR="00962F37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962F37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не</w:t>
      </w:r>
      <w:r w:rsidR="00962F37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962F37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будет</w:t>
      </w:r>
      <w:r w:rsidR="00962F37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962F37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закончен</w:t>
      </w:r>
      <w:r w:rsidR="00962F37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>.</w:t>
      </w:r>
      <w:r w:rsidR="00962F37" w:rsidRPr="003E1403">
        <w:rPr>
          <w:rStyle w:val="A6"/>
          <w:rFonts w:ascii="Verdana" w:hAnsi="Verdana" w:cs="Tahoma"/>
          <w:color w:val="BFBFBF"/>
          <w:sz w:val="24"/>
          <w:szCs w:val="24"/>
          <w:lang w:val="ru-RU"/>
        </w:rPr>
        <w:t xml:space="preserve"> </w:t>
      </w:r>
    </w:p>
    <w:tbl>
      <w:tblPr>
        <w:tblW w:w="0" w:type="auto"/>
        <w:shd w:val="clear" w:color="auto" w:fill="7FE1E4"/>
        <w:tblLook w:val="04A0" w:firstRow="1" w:lastRow="0" w:firstColumn="1" w:lastColumn="0" w:noHBand="0" w:noVBand="1"/>
      </w:tblPr>
      <w:tblGrid>
        <w:gridCol w:w="8897"/>
      </w:tblGrid>
      <w:tr w:rsidR="00B245FF" w:rsidRPr="003E1403" w14:paraId="5D62E8D1" w14:textId="77777777" w:rsidTr="00275061">
        <w:tc>
          <w:tcPr>
            <w:tcW w:w="8897" w:type="dxa"/>
            <w:shd w:val="clear" w:color="auto" w:fill="7FE1E4"/>
          </w:tcPr>
          <w:p w14:paraId="393FC61F" w14:textId="77777777" w:rsidR="00CB6993" w:rsidRPr="003E1403" w:rsidRDefault="00CB6993" w:rsidP="00E13D7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  <w:p w14:paraId="5EA05D4A" w14:textId="77777777" w:rsidR="00CB6993" w:rsidRPr="003E1403" w:rsidRDefault="00CB6993" w:rsidP="00E13D7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  <w:p w14:paraId="4927CB68" w14:textId="77777777" w:rsidR="00CB6993" w:rsidRPr="003E1403" w:rsidRDefault="00CB6993" w:rsidP="00E13D7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  <w:p w14:paraId="16B3215C" w14:textId="77777777" w:rsidR="00CB6993" w:rsidRPr="003E1403" w:rsidRDefault="00CB6993" w:rsidP="00E13D7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  <w:p w14:paraId="71139252" w14:textId="77777777" w:rsidR="00CB6993" w:rsidRPr="003E1403" w:rsidRDefault="00CB6993" w:rsidP="00E13D7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  <w:p w14:paraId="16E15412" w14:textId="77777777" w:rsidR="00CB6993" w:rsidRPr="003E1403" w:rsidRDefault="00CB6993" w:rsidP="00E13D7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</w:tc>
      </w:tr>
    </w:tbl>
    <w:p w14:paraId="368A6F32" w14:textId="77777777" w:rsidR="00CB6993" w:rsidRPr="003E1403" w:rsidRDefault="00CB6993" w:rsidP="00E13D7B">
      <w:pPr>
        <w:spacing w:line="360" w:lineRule="auto"/>
        <w:rPr>
          <w:rStyle w:val="A10"/>
          <w:rFonts w:ascii="Verdana" w:hAnsi="Verdana" w:cs="Tahoma"/>
          <w:sz w:val="24"/>
          <w:szCs w:val="24"/>
          <w:lang w:val="ru-RU"/>
        </w:rPr>
      </w:pPr>
    </w:p>
    <w:p w14:paraId="77D89FC3" w14:textId="77777777" w:rsidR="00D5195B" w:rsidRPr="00D5195B" w:rsidRDefault="00BB573A" w:rsidP="00D5195B">
      <w:pPr>
        <w:spacing w:line="360" w:lineRule="auto"/>
        <w:rPr>
          <w:rStyle w:val="A6"/>
          <w:rFonts w:ascii="Verdana" w:hAnsi="Verdana" w:cs="Tahoma"/>
          <w:color w:val="A6A6A6"/>
          <w:sz w:val="24"/>
          <w:szCs w:val="24"/>
          <w:lang w:val="ru-RU"/>
        </w:rPr>
      </w:pPr>
      <w:r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3.12. </w:t>
      </w:r>
      <w:r w:rsidR="00A16A96" w:rsidRPr="003E1403">
        <w:rPr>
          <w:rStyle w:val="A10"/>
          <w:rFonts w:ascii="Verdana" w:hAnsi="Verdana" w:cs="Montserrat Medium"/>
          <w:sz w:val="24"/>
          <w:szCs w:val="24"/>
        </w:rPr>
        <w:t>Перечислите</w:t>
      </w:r>
      <w:r w:rsidR="00A16A96" w:rsidRPr="003E1403">
        <w:rPr>
          <w:rStyle w:val="A10"/>
          <w:rFonts w:ascii="Verdana" w:hAnsi="Verdana" w:cs="Tahoma"/>
          <w:sz w:val="24"/>
          <w:szCs w:val="24"/>
        </w:rPr>
        <w:t xml:space="preserve"> </w:t>
      </w:r>
      <w:r w:rsidR="00A16A96" w:rsidRPr="003E1403">
        <w:rPr>
          <w:rStyle w:val="A10"/>
          <w:rFonts w:ascii="Verdana" w:hAnsi="Verdana" w:cs="Montserrat Medium"/>
          <w:sz w:val="24"/>
          <w:szCs w:val="24"/>
        </w:rPr>
        <w:t>предполагаемые</w:t>
      </w:r>
      <w:r w:rsidR="00A16A96" w:rsidRPr="003E1403">
        <w:rPr>
          <w:rStyle w:val="A10"/>
          <w:rFonts w:ascii="Verdana" w:hAnsi="Verdana" w:cs="Tahoma"/>
          <w:sz w:val="24"/>
          <w:szCs w:val="24"/>
        </w:rPr>
        <w:t xml:space="preserve"> </w:t>
      </w:r>
      <w:r w:rsidR="00A16A96" w:rsidRPr="003E1403">
        <w:rPr>
          <w:rStyle w:val="A10"/>
          <w:rFonts w:ascii="Verdana" w:hAnsi="Verdana" w:cs="Montserrat Medium"/>
          <w:sz w:val="24"/>
          <w:szCs w:val="24"/>
        </w:rPr>
        <w:t>разделы</w:t>
      </w:r>
      <w:r w:rsidR="00962F37" w:rsidRPr="003E1403">
        <w:rPr>
          <w:rStyle w:val="A10"/>
          <w:rFonts w:ascii="Verdana" w:hAnsi="Verdana" w:cs="Tahoma"/>
          <w:sz w:val="24"/>
          <w:szCs w:val="24"/>
          <w:lang w:val="ru-RU"/>
        </w:rPr>
        <w:t>/</w:t>
      </w:r>
      <w:r w:rsidR="00962F37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страницы</w:t>
      </w:r>
      <w:r w:rsidR="00A16A96" w:rsidRPr="003E1403">
        <w:rPr>
          <w:rStyle w:val="A10"/>
          <w:rFonts w:ascii="Verdana" w:hAnsi="Verdana" w:cs="Tahoma"/>
          <w:sz w:val="24"/>
          <w:szCs w:val="24"/>
        </w:rPr>
        <w:t xml:space="preserve"> </w:t>
      </w:r>
      <w:r w:rsidR="00DC4EC7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В</w:t>
      </w:r>
      <w:r w:rsidR="00A16A96" w:rsidRPr="003E1403">
        <w:rPr>
          <w:rStyle w:val="A10"/>
          <w:rFonts w:ascii="Verdana" w:hAnsi="Verdana" w:cs="Montserrat Medium"/>
          <w:sz w:val="24"/>
          <w:szCs w:val="24"/>
        </w:rPr>
        <w:t>ашего</w:t>
      </w:r>
      <w:r w:rsidR="00A16A96" w:rsidRPr="003E1403">
        <w:rPr>
          <w:rStyle w:val="A10"/>
          <w:rFonts w:ascii="Verdana" w:hAnsi="Verdana" w:cs="Tahoma"/>
          <w:sz w:val="24"/>
          <w:szCs w:val="24"/>
        </w:rPr>
        <w:t xml:space="preserve"> </w:t>
      </w:r>
      <w:r w:rsidR="00A16A96" w:rsidRPr="003E1403">
        <w:rPr>
          <w:rStyle w:val="A10"/>
          <w:rFonts w:ascii="Verdana" w:hAnsi="Verdana" w:cs="Montserrat Medium"/>
          <w:sz w:val="24"/>
          <w:szCs w:val="24"/>
        </w:rPr>
        <w:t>будущего</w:t>
      </w:r>
      <w:r w:rsidR="00A16A96" w:rsidRPr="003E1403">
        <w:rPr>
          <w:rStyle w:val="A10"/>
          <w:rFonts w:ascii="Verdana" w:hAnsi="Verdana" w:cs="Tahoma"/>
          <w:sz w:val="24"/>
          <w:szCs w:val="24"/>
        </w:rPr>
        <w:t xml:space="preserve"> </w:t>
      </w:r>
      <w:r w:rsidR="00A16A96" w:rsidRPr="003E1403">
        <w:rPr>
          <w:rStyle w:val="A10"/>
          <w:rFonts w:ascii="Verdana" w:hAnsi="Verdana" w:cs="Montserrat Medium"/>
          <w:sz w:val="24"/>
          <w:szCs w:val="24"/>
        </w:rPr>
        <w:t>сайта</w:t>
      </w:r>
      <w:r w:rsidR="00B66736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A301D0" w:rsidRPr="003E1403">
        <w:rPr>
          <w:rStyle w:val="A10"/>
          <w:rFonts w:ascii="Verdana" w:hAnsi="Verdana" w:cs="Tahoma"/>
          <w:sz w:val="24"/>
          <w:szCs w:val="24"/>
          <w:lang w:val="ru-RU"/>
        </w:rPr>
        <w:t>(</w:t>
      </w:r>
      <w:r w:rsidR="00A301D0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структуру</w:t>
      </w:r>
      <w:r w:rsidR="00A301D0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A301D0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сайта</w:t>
      </w:r>
      <w:r w:rsidR="00A301D0" w:rsidRPr="003E1403">
        <w:rPr>
          <w:rStyle w:val="A10"/>
          <w:rFonts w:ascii="Verdana" w:hAnsi="Verdana" w:cs="Tahoma"/>
          <w:sz w:val="24"/>
          <w:szCs w:val="24"/>
          <w:lang w:val="ru-RU"/>
        </w:rPr>
        <w:t>).</w:t>
      </w:r>
      <w:r w:rsidR="008D063D" w:rsidRPr="003E1403">
        <w:rPr>
          <w:rFonts w:ascii="Verdana" w:hAnsi="Verdana" w:cs="Tahoma"/>
          <w:lang w:val="ru-RU"/>
        </w:rPr>
        <w:br/>
      </w:r>
      <w:r w:rsidR="00A16A96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Н</w:t>
      </w:r>
      <w:r w:rsidR="00A16A96" w:rsidRPr="003E1403">
        <w:rPr>
          <w:rStyle w:val="A6"/>
          <w:rFonts w:ascii="Verdana" w:hAnsi="Verdana" w:cs="Montserrat Medium"/>
          <w:color w:val="A6A6A6"/>
          <w:sz w:val="24"/>
          <w:szCs w:val="24"/>
        </w:rPr>
        <w:t>апишите</w:t>
      </w:r>
      <w:r w:rsidR="00A16A96" w:rsidRPr="003E1403">
        <w:rPr>
          <w:rStyle w:val="A6"/>
          <w:rFonts w:ascii="Verdana" w:hAnsi="Verdana" w:cs="Tahoma"/>
          <w:color w:val="A6A6A6"/>
          <w:sz w:val="24"/>
          <w:szCs w:val="24"/>
        </w:rPr>
        <w:t xml:space="preserve"> </w:t>
      </w:r>
      <w:r w:rsidR="00A16A96" w:rsidRPr="003E1403">
        <w:rPr>
          <w:rStyle w:val="A6"/>
          <w:rFonts w:ascii="Verdana" w:hAnsi="Verdana" w:cs="Montserrat Medium"/>
          <w:color w:val="A6A6A6"/>
          <w:sz w:val="24"/>
          <w:szCs w:val="24"/>
        </w:rPr>
        <w:t>в</w:t>
      </w:r>
      <w:r w:rsidR="00A16A96" w:rsidRPr="003E1403">
        <w:rPr>
          <w:rStyle w:val="A6"/>
          <w:rFonts w:ascii="Verdana" w:hAnsi="Verdana" w:cs="Tahoma"/>
          <w:color w:val="A6A6A6"/>
          <w:sz w:val="24"/>
          <w:szCs w:val="24"/>
        </w:rPr>
        <w:t xml:space="preserve"> </w:t>
      </w:r>
      <w:r w:rsidR="00A16A96" w:rsidRPr="003E1403">
        <w:rPr>
          <w:rStyle w:val="A6"/>
          <w:rFonts w:ascii="Verdana" w:hAnsi="Verdana" w:cs="Montserrat Medium"/>
          <w:color w:val="A6A6A6"/>
          <w:sz w:val="24"/>
          <w:szCs w:val="24"/>
        </w:rPr>
        <w:t>свободной</w:t>
      </w:r>
      <w:r w:rsidR="00A16A96" w:rsidRPr="003E1403">
        <w:rPr>
          <w:rStyle w:val="A6"/>
          <w:rFonts w:ascii="Verdana" w:hAnsi="Verdana" w:cs="Tahoma"/>
          <w:color w:val="A6A6A6"/>
          <w:sz w:val="24"/>
          <w:szCs w:val="24"/>
        </w:rPr>
        <w:t xml:space="preserve"> </w:t>
      </w:r>
      <w:r w:rsidR="00A16A96" w:rsidRPr="003E1403">
        <w:rPr>
          <w:rStyle w:val="A6"/>
          <w:rFonts w:ascii="Verdana" w:hAnsi="Verdana" w:cs="Montserrat Medium"/>
          <w:color w:val="A6A6A6"/>
          <w:sz w:val="24"/>
          <w:szCs w:val="24"/>
        </w:rPr>
        <w:t>форме</w:t>
      </w:r>
      <w:r w:rsidR="00B605AB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B605AB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внизу</w:t>
      </w:r>
      <w:r w:rsidR="00820378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>.</w:t>
      </w:r>
      <w:r w:rsidR="00A16A96" w:rsidRPr="003E1403">
        <w:rPr>
          <w:rStyle w:val="A6"/>
          <w:rFonts w:ascii="Verdana" w:hAnsi="Verdana" w:cs="Tahoma"/>
          <w:color w:val="A6A6A6"/>
          <w:sz w:val="24"/>
          <w:szCs w:val="24"/>
        </w:rPr>
        <w:t xml:space="preserve"> </w:t>
      </w:r>
      <w:r w:rsidR="00820378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Н</w:t>
      </w:r>
      <w:r w:rsidR="00B605AB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апример</w:t>
      </w:r>
      <w:r w:rsidR="00B605AB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>,</w:t>
      </w:r>
      <w:r w:rsidR="002104ED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B605AB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О</w:t>
      </w:r>
      <w:r w:rsidR="00B605AB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B605AB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компании</w:t>
      </w:r>
      <w:r w:rsidR="00B605AB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, </w:t>
      </w:r>
      <w:r w:rsidR="00B605AB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Лента</w:t>
      </w:r>
      <w:r w:rsidR="00B605AB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B605AB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lastRenderedPageBreak/>
        <w:t>новостей</w:t>
      </w:r>
      <w:r w:rsidR="00B605AB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, </w:t>
      </w:r>
      <w:r w:rsidR="00B605AB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Услуги</w:t>
      </w:r>
      <w:r w:rsidR="00B605AB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, </w:t>
      </w:r>
      <w:r w:rsidR="00B605AB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Каталог</w:t>
      </w:r>
      <w:r w:rsidR="00B605AB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B605AB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продукции</w:t>
      </w:r>
      <w:r w:rsidR="00B605AB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, </w:t>
      </w:r>
      <w:r w:rsidR="00B605AB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Прайс</w:t>
      </w:r>
      <w:r w:rsidR="00B605AB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, </w:t>
      </w:r>
      <w:r w:rsidR="00B605AB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Частые</w:t>
      </w:r>
      <w:r w:rsidR="00B605AB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B605AB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вопросы</w:t>
      </w:r>
      <w:r w:rsidR="00B605AB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, </w:t>
      </w:r>
      <w:r w:rsidR="00B605AB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Опросы</w:t>
      </w:r>
      <w:r w:rsidR="00B605AB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, </w:t>
      </w:r>
      <w:r w:rsidR="00B605AB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Контакты</w:t>
      </w:r>
      <w:r w:rsidR="00B605AB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B605AB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и</w:t>
      </w:r>
      <w:r w:rsidR="00B605AB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B605AB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т</w:t>
      </w:r>
      <w:r w:rsidR="00B605AB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>.</w:t>
      </w:r>
      <w:r w:rsidR="00B605AB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д</w:t>
      </w:r>
      <w:r w:rsidR="00B605AB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>.</w:t>
      </w:r>
    </w:p>
    <w:p w14:paraId="4C75EA6F" w14:textId="77777777" w:rsidR="00D5195B" w:rsidRDefault="00D5195B" w:rsidP="00D5195B">
      <w:pPr>
        <w:autoSpaceDE w:val="0"/>
        <w:autoSpaceDN w:val="0"/>
        <w:adjustRightInd w:val="0"/>
        <w:rPr>
          <w:rFonts w:ascii="Verdana" w:hAnsi="Verdana" w:cs="Charcoal CY"/>
          <w:color w:val="000000"/>
          <w:lang w:val="ru-RU" w:eastAsia="ru-RU"/>
        </w:rPr>
      </w:pPr>
    </w:p>
    <w:p w14:paraId="62AF820F" w14:textId="77777777" w:rsidR="00275061" w:rsidRDefault="00275061" w:rsidP="00D5195B">
      <w:pPr>
        <w:autoSpaceDE w:val="0"/>
        <w:autoSpaceDN w:val="0"/>
        <w:adjustRightInd w:val="0"/>
        <w:spacing w:line="360" w:lineRule="auto"/>
        <w:rPr>
          <w:rFonts w:ascii="Verdana" w:hAnsi="Verdana" w:cs="Charcoal CY"/>
          <w:color w:val="000000"/>
          <w:lang w:val="ru-RU" w:eastAsia="ru-RU"/>
        </w:rPr>
      </w:pPr>
    </w:p>
    <w:p w14:paraId="021D5C35" w14:textId="77777777" w:rsidR="002104ED" w:rsidRPr="003E1403" w:rsidRDefault="00BB573A" w:rsidP="00D5195B">
      <w:pPr>
        <w:autoSpaceDE w:val="0"/>
        <w:autoSpaceDN w:val="0"/>
        <w:adjustRightInd w:val="0"/>
        <w:spacing w:line="360" w:lineRule="auto"/>
        <w:rPr>
          <w:rStyle w:val="A6"/>
          <w:rFonts w:ascii="Verdana" w:hAnsi="Verdana" w:cs="Charcoal CY"/>
          <w:color w:val="000000"/>
          <w:sz w:val="24"/>
          <w:szCs w:val="24"/>
          <w:lang w:val="ru-RU" w:eastAsia="ru-RU"/>
        </w:rPr>
      </w:pPr>
      <w:r w:rsidRPr="003E1403">
        <w:rPr>
          <w:rFonts w:ascii="Verdana" w:hAnsi="Verdana" w:cs="Charcoal CY"/>
          <w:color w:val="000000"/>
          <w:lang w:val="ru-RU" w:eastAsia="ru-RU"/>
        </w:rPr>
        <w:t xml:space="preserve">3.13. </w:t>
      </w:r>
      <w:r w:rsidR="002104ED" w:rsidRPr="003E1403">
        <w:rPr>
          <w:rFonts w:ascii="Verdana" w:hAnsi="Verdana" w:cs="Montserrat Medium"/>
          <w:color w:val="000000"/>
          <w:lang w:val="ru-RU" w:eastAsia="ru-RU"/>
        </w:rPr>
        <w:t>Укажите</w:t>
      </w:r>
      <w:r w:rsidR="002104ED" w:rsidRPr="003E1403">
        <w:rPr>
          <w:rFonts w:ascii="Verdana" w:hAnsi="Verdana" w:cs="Charcoal CY"/>
          <w:color w:val="000000"/>
          <w:lang w:val="ru-RU" w:eastAsia="ru-RU"/>
        </w:rPr>
        <w:t xml:space="preserve"> </w:t>
      </w:r>
      <w:r w:rsidR="002104ED" w:rsidRPr="003E1403">
        <w:rPr>
          <w:rFonts w:ascii="Verdana" w:hAnsi="Verdana" w:cs="Montserrat Medium"/>
          <w:color w:val="000000"/>
          <w:lang w:val="ru-RU" w:eastAsia="ru-RU"/>
        </w:rPr>
        <w:t>здесь</w:t>
      </w:r>
      <w:r w:rsidR="002104ED" w:rsidRPr="003E1403">
        <w:rPr>
          <w:rFonts w:ascii="Verdana" w:hAnsi="Verdana" w:cs="Charcoal CY"/>
          <w:color w:val="000000"/>
          <w:lang w:val="ru-RU" w:eastAsia="ru-RU"/>
        </w:rPr>
        <w:t xml:space="preserve"> </w:t>
      </w:r>
      <w:r w:rsidR="002104ED" w:rsidRPr="003E1403">
        <w:rPr>
          <w:rFonts w:ascii="Verdana" w:hAnsi="Verdana" w:cs="Montserrat Medium"/>
          <w:color w:val="000000"/>
          <w:lang w:val="ru-RU" w:eastAsia="ru-RU"/>
        </w:rPr>
        <w:t>структуру</w:t>
      </w:r>
      <w:r w:rsidR="002104ED" w:rsidRPr="003E1403">
        <w:rPr>
          <w:rFonts w:ascii="Verdana" w:hAnsi="Verdana" w:cs="Charcoal CY"/>
          <w:color w:val="000000"/>
          <w:lang w:val="ru-RU" w:eastAsia="ru-RU"/>
        </w:rPr>
        <w:t xml:space="preserve"> </w:t>
      </w:r>
      <w:r w:rsidR="002104ED" w:rsidRPr="003E1403">
        <w:rPr>
          <w:rFonts w:ascii="Verdana" w:hAnsi="Verdana" w:cs="Montserrat Medium"/>
          <w:color w:val="000000"/>
          <w:lang w:val="ru-RU" w:eastAsia="ru-RU"/>
        </w:rPr>
        <w:t>сайта</w:t>
      </w:r>
      <w:r w:rsidR="002104ED" w:rsidRPr="003E1403">
        <w:rPr>
          <w:rFonts w:ascii="Verdana" w:hAnsi="Verdana" w:cs="Charcoal CY"/>
          <w:color w:val="000000"/>
          <w:lang w:val="ru-RU" w:eastAsia="ru-RU"/>
        </w:rPr>
        <w:t xml:space="preserve">. </w:t>
      </w:r>
      <w:r w:rsidR="002104ED" w:rsidRPr="003E1403">
        <w:rPr>
          <w:rFonts w:ascii="Verdana" w:hAnsi="Verdana" w:cs="Montserrat Medium"/>
          <w:color w:val="000000"/>
          <w:lang w:val="ru-RU" w:eastAsia="ru-RU"/>
        </w:rPr>
        <w:t>Без</w:t>
      </w:r>
      <w:r w:rsidR="002104ED" w:rsidRPr="003E1403">
        <w:rPr>
          <w:rFonts w:ascii="Verdana" w:hAnsi="Verdana" w:cs="Charcoal CY"/>
          <w:color w:val="000000"/>
          <w:lang w:val="ru-RU" w:eastAsia="ru-RU"/>
        </w:rPr>
        <w:t xml:space="preserve"> </w:t>
      </w:r>
      <w:r w:rsidR="002104ED" w:rsidRPr="003E1403">
        <w:rPr>
          <w:rFonts w:ascii="Verdana" w:hAnsi="Verdana" w:cs="Montserrat Medium"/>
          <w:color w:val="000000"/>
          <w:lang w:val="ru-RU" w:eastAsia="ru-RU"/>
        </w:rPr>
        <w:t>нее</w:t>
      </w:r>
      <w:r w:rsidR="002104ED" w:rsidRPr="003E1403">
        <w:rPr>
          <w:rFonts w:ascii="Verdana" w:hAnsi="Verdana" w:cs="Charcoal CY"/>
          <w:color w:val="000000"/>
          <w:lang w:val="ru-RU" w:eastAsia="ru-RU"/>
        </w:rPr>
        <w:t xml:space="preserve"> </w:t>
      </w:r>
      <w:r w:rsidR="002104ED" w:rsidRPr="003E1403">
        <w:rPr>
          <w:rFonts w:ascii="Verdana" w:hAnsi="Verdana" w:cs="Montserrat Medium"/>
          <w:color w:val="000000"/>
          <w:lang w:val="ru-RU" w:eastAsia="ru-RU"/>
        </w:rPr>
        <w:t>сложно</w:t>
      </w:r>
      <w:r w:rsidR="002104ED" w:rsidRPr="003E1403">
        <w:rPr>
          <w:rFonts w:ascii="Verdana" w:hAnsi="Verdana" w:cs="Charcoal CY"/>
          <w:color w:val="000000"/>
          <w:lang w:val="ru-RU" w:eastAsia="ru-RU"/>
        </w:rPr>
        <w:t xml:space="preserve"> </w:t>
      </w:r>
      <w:r w:rsidR="002104ED" w:rsidRPr="003E1403">
        <w:rPr>
          <w:rFonts w:ascii="Verdana" w:hAnsi="Verdana" w:cs="Montserrat Medium"/>
          <w:color w:val="000000"/>
          <w:lang w:val="ru-RU" w:eastAsia="ru-RU"/>
        </w:rPr>
        <w:t>сделать</w:t>
      </w:r>
      <w:r w:rsidR="002104ED" w:rsidRPr="003E1403">
        <w:rPr>
          <w:rFonts w:ascii="Verdana" w:hAnsi="Verdana" w:cs="Charcoal CY"/>
          <w:color w:val="000000"/>
          <w:lang w:val="ru-RU" w:eastAsia="ru-RU"/>
        </w:rPr>
        <w:t xml:space="preserve"> </w:t>
      </w:r>
      <w:r w:rsidR="002104ED" w:rsidRPr="003E1403">
        <w:rPr>
          <w:rFonts w:ascii="Verdana" w:hAnsi="Verdana" w:cs="Montserrat Medium"/>
          <w:color w:val="000000"/>
          <w:lang w:val="ru-RU" w:eastAsia="ru-RU"/>
        </w:rPr>
        <w:t>предварительную</w:t>
      </w:r>
      <w:r w:rsidR="002104ED" w:rsidRPr="003E1403">
        <w:rPr>
          <w:rFonts w:ascii="Verdana" w:hAnsi="Verdana" w:cs="Charcoal CY"/>
          <w:color w:val="000000"/>
          <w:lang w:val="ru-RU" w:eastAsia="ru-RU"/>
        </w:rPr>
        <w:t xml:space="preserve"> </w:t>
      </w:r>
      <w:r w:rsidR="002104ED" w:rsidRPr="003E1403">
        <w:rPr>
          <w:rFonts w:ascii="Verdana" w:hAnsi="Verdana" w:cs="Montserrat Medium"/>
          <w:color w:val="000000"/>
          <w:lang w:val="ru-RU" w:eastAsia="ru-RU"/>
        </w:rPr>
        <w:t>оценку</w:t>
      </w:r>
      <w:r w:rsidR="002104ED" w:rsidRPr="003E1403">
        <w:rPr>
          <w:rFonts w:ascii="Verdana" w:hAnsi="Verdana" w:cs="Charcoal CY"/>
          <w:color w:val="000000"/>
          <w:lang w:val="ru-RU" w:eastAsia="ru-RU"/>
        </w:rPr>
        <w:t xml:space="preserve"> </w:t>
      </w:r>
      <w:r w:rsidR="002104ED" w:rsidRPr="003E1403">
        <w:rPr>
          <w:rFonts w:ascii="Verdana" w:hAnsi="Verdana" w:cs="Montserrat Medium"/>
          <w:color w:val="000000"/>
          <w:lang w:val="ru-RU" w:eastAsia="ru-RU"/>
        </w:rPr>
        <w:t>стоимость</w:t>
      </w:r>
      <w:r w:rsidR="002104ED" w:rsidRPr="003E1403">
        <w:rPr>
          <w:rFonts w:ascii="Verdana" w:hAnsi="Verdana" w:cs="Charcoal CY"/>
          <w:color w:val="000000"/>
          <w:lang w:val="ru-RU" w:eastAsia="ru-RU"/>
        </w:rPr>
        <w:t xml:space="preserve"> </w:t>
      </w:r>
      <w:r w:rsidR="002104ED" w:rsidRPr="003E1403">
        <w:rPr>
          <w:rFonts w:ascii="Verdana" w:hAnsi="Verdana" w:cs="Montserrat Medium"/>
          <w:color w:val="000000"/>
          <w:lang w:val="ru-RU" w:eastAsia="ru-RU"/>
        </w:rPr>
        <w:t>разработки</w:t>
      </w:r>
      <w:r w:rsidR="002104ED" w:rsidRPr="003E1403">
        <w:rPr>
          <w:rFonts w:ascii="Verdana" w:hAnsi="Verdana" w:cs="Charcoal CY"/>
          <w:color w:val="000000"/>
          <w:lang w:val="ru-RU" w:eastAsia="ru-RU"/>
        </w:rPr>
        <w:t xml:space="preserve"> </w:t>
      </w:r>
      <w:r w:rsidR="002104ED" w:rsidRPr="003E1403">
        <w:rPr>
          <w:rFonts w:ascii="Verdana" w:hAnsi="Verdana" w:cs="Montserrat Medium"/>
          <w:color w:val="000000"/>
          <w:lang w:val="ru-RU" w:eastAsia="ru-RU"/>
        </w:rPr>
        <w:t>сайта</w:t>
      </w:r>
      <w:r w:rsidR="002104ED" w:rsidRPr="003E1403">
        <w:rPr>
          <w:rFonts w:ascii="Verdana" w:hAnsi="Verdana" w:cs="Charcoal CY"/>
          <w:color w:val="000000"/>
          <w:lang w:val="ru-RU" w:eastAsia="ru-RU"/>
        </w:rPr>
        <w:t>.</w:t>
      </w:r>
    </w:p>
    <w:tbl>
      <w:tblPr>
        <w:tblpPr w:leftFromText="180" w:rightFromText="180" w:vertAnchor="page" w:horzAnchor="margin" w:tblpY="3910"/>
        <w:tblW w:w="0" w:type="auto"/>
        <w:shd w:val="clear" w:color="auto" w:fill="7FE1E4"/>
        <w:tblLook w:val="04A0" w:firstRow="1" w:lastRow="0" w:firstColumn="1" w:lastColumn="0" w:noHBand="0" w:noVBand="1"/>
      </w:tblPr>
      <w:tblGrid>
        <w:gridCol w:w="8789"/>
      </w:tblGrid>
      <w:tr w:rsidR="00B245FF" w:rsidRPr="003E1403" w14:paraId="64372C1D" w14:textId="77777777" w:rsidTr="002104ED">
        <w:tc>
          <w:tcPr>
            <w:tcW w:w="8789" w:type="dxa"/>
            <w:shd w:val="clear" w:color="auto" w:fill="7FE1E4"/>
          </w:tcPr>
          <w:p w14:paraId="3B67202A" w14:textId="77777777" w:rsidR="00CB6993" w:rsidRPr="003E1403" w:rsidRDefault="00CB6993" w:rsidP="00D5195B">
            <w:pPr>
              <w:autoSpaceDE w:val="0"/>
              <w:autoSpaceDN w:val="0"/>
              <w:adjustRightInd w:val="0"/>
              <w:rPr>
                <w:rFonts w:ascii="Verdana" w:hAnsi="Verdana" w:cs="Charcoal CY"/>
                <w:lang w:val="ru-RU" w:eastAsia="ru-RU"/>
              </w:rPr>
            </w:pPr>
          </w:p>
          <w:p w14:paraId="7E49CCF7" w14:textId="77777777" w:rsidR="002104ED" w:rsidRPr="003E1403" w:rsidRDefault="002104ED" w:rsidP="00D5195B">
            <w:pPr>
              <w:autoSpaceDE w:val="0"/>
              <w:autoSpaceDN w:val="0"/>
              <w:adjustRightInd w:val="0"/>
              <w:rPr>
                <w:rFonts w:ascii="Verdana" w:hAnsi="Verdana" w:cs="MS Shell Dlg 2"/>
                <w:lang w:val="ru-RU" w:eastAsia="ru-RU"/>
              </w:rPr>
            </w:pPr>
          </w:p>
          <w:p w14:paraId="70490B2D" w14:textId="77777777" w:rsidR="002104ED" w:rsidRPr="003E1403" w:rsidRDefault="002104ED" w:rsidP="00D5195B">
            <w:pPr>
              <w:autoSpaceDE w:val="0"/>
              <w:autoSpaceDN w:val="0"/>
              <w:adjustRightInd w:val="0"/>
              <w:rPr>
                <w:rFonts w:ascii="Verdana" w:hAnsi="Verdana" w:cs="MS Shell Dlg 2"/>
                <w:lang w:val="ru-RU" w:eastAsia="ru-RU"/>
              </w:rPr>
            </w:pPr>
          </w:p>
          <w:p w14:paraId="3D3EA978" w14:textId="77777777" w:rsidR="002104ED" w:rsidRPr="003E1403" w:rsidRDefault="002104ED" w:rsidP="00D5195B">
            <w:pPr>
              <w:autoSpaceDE w:val="0"/>
              <w:autoSpaceDN w:val="0"/>
              <w:adjustRightInd w:val="0"/>
              <w:rPr>
                <w:rFonts w:ascii="Verdana" w:hAnsi="Verdana" w:cs="MS Shell Dlg 2"/>
                <w:lang w:val="ru-RU" w:eastAsia="ru-RU"/>
              </w:rPr>
            </w:pPr>
          </w:p>
          <w:p w14:paraId="27F83EA1" w14:textId="77777777" w:rsidR="002104ED" w:rsidRPr="003E1403" w:rsidRDefault="002104ED" w:rsidP="00D5195B">
            <w:pPr>
              <w:autoSpaceDE w:val="0"/>
              <w:autoSpaceDN w:val="0"/>
              <w:adjustRightInd w:val="0"/>
              <w:rPr>
                <w:rFonts w:ascii="Verdana" w:hAnsi="Verdana" w:cs="MS Shell Dlg 2"/>
                <w:lang w:val="ru-RU" w:eastAsia="ru-RU"/>
              </w:rPr>
            </w:pPr>
          </w:p>
          <w:p w14:paraId="79877EC0" w14:textId="77777777" w:rsidR="002104ED" w:rsidRPr="003E1403" w:rsidRDefault="002104ED" w:rsidP="00D5195B">
            <w:pPr>
              <w:autoSpaceDE w:val="0"/>
              <w:autoSpaceDN w:val="0"/>
              <w:adjustRightInd w:val="0"/>
              <w:rPr>
                <w:rFonts w:ascii="Verdana" w:hAnsi="Verdana" w:cs="MS Shell Dlg 2"/>
                <w:lang w:val="ru-RU" w:eastAsia="ru-RU"/>
              </w:rPr>
            </w:pPr>
          </w:p>
          <w:p w14:paraId="5E168AE7" w14:textId="77777777" w:rsidR="002104ED" w:rsidRPr="003E1403" w:rsidRDefault="002104ED" w:rsidP="00D5195B">
            <w:pPr>
              <w:autoSpaceDE w:val="0"/>
              <w:autoSpaceDN w:val="0"/>
              <w:adjustRightInd w:val="0"/>
              <w:rPr>
                <w:rFonts w:ascii="Verdana" w:hAnsi="Verdana" w:cs="MS Shell Dlg 2"/>
                <w:lang w:val="ru-RU" w:eastAsia="ru-RU"/>
              </w:rPr>
            </w:pPr>
          </w:p>
          <w:p w14:paraId="21DBA333" w14:textId="77777777" w:rsidR="00D5195B" w:rsidRPr="003E1403" w:rsidRDefault="00D5195B" w:rsidP="00D5195B">
            <w:pPr>
              <w:autoSpaceDE w:val="0"/>
              <w:autoSpaceDN w:val="0"/>
              <w:adjustRightInd w:val="0"/>
              <w:rPr>
                <w:rFonts w:ascii="Verdana" w:hAnsi="Verdana" w:cs="MS Shell Dlg 2"/>
                <w:lang w:val="ru-RU" w:eastAsia="ru-RU"/>
              </w:rPr>
            </w:pPr>
          </w:p>
          <w:p w14:paraId="0210A8DC" w14:textId="77777777" w:rsidR="002104ED" w:rsidRPr="003E1403" w:rsidRDefault="002104ED" w:rsidP="00D5195B">
            <w:pPr>
              <w:autoSpaceDE w:val="0"/>
              <w:autoSpaceDN w:val="0"/>
              <w:adjustRightInd w:val="0"/>
              <w:rPr>
                <w:rFonts w:ascii="Verdana" w:hAnsi="Verdana" w:cs="MS Shell Dlg 2"/>
                <w:lang w:val="ru-RU" w:eastAsia="ru-RU"/>
              </w:rPr>
            </w:pPr>
          </w:p>
          <w:p w14:paraId="542A9E6B" w14:textId="77777777" w:rsidR="002104ED" w:rsidRPr="003E1403" w:rsidRDefault="002104ED" w:rsidP="00D5195B">
            <w:pPr>
              <w:autoSpaceDE w:val="0"/>
              <w:autoSpaceDN w:val="0"/>
              <w:adjustRightInd w:val="0"/>
              <w:rPr>
                <w:rFonts w:ascii="Verdana" w:hAnsi="Verdana" w:cs="MS Shell Dlg 2"/>
                <w:lang w:val="ru-RU" w:eastAsia="ru-RU"/>
              </w:rPr>
            </w:pPr>
          </w:p>
          <w:p w14:paraId="020C45F2" w14:textId="77777777" w:rsidR="002104ED" w:rsidRPr="003E1403" w:rsidRDefault="002104ED" w:rsidP="00D5195B">
            <w:pPr>
              <w:autoSpaceDE w:val="0"/>
              <w:autoSpaceDN w:val="0"/>
              <w:adjustRightInd w:val="0"/>
              <w:rPr>
                <w:rFonts w:ascii="Verdana" w:hAnsi="Verdana" w:cs="MS Shell Dlg 2"/>
                <w:lang w:val="ru-RU" w:eastAsia="ru-RU"/>
              </w:rPr>
            </w:pPr>
          </w:p>
          <w:p w14:paraId="2BE3FB94" w14:textId="77777777" w:rsidR="00D5195B" w:rsidRPr="003E1403" w:rsidRDefault="00D5195B" w:rsidP="00D5195B">
            <w:pPr>
              <w:autoSpaceDE w:val="0"/>
              <w:autoSpaceDN w:val="0"/>
              <w:adjustRightInd w:val="0"/>
              <w:rPr>
                <w:rFonts w:ascii="Verdana" w:hAnsi="Verdana" w:cs="MS Shell Dlg 2"/>
                <w:lang w:val="ru-RU" w:eastAsia="ru-RU"/>
              </w:rPr>
            </w:pPr>
          </w:p>
        </w:tc>
      </w:tr>
    </w:tbl>
    <w:p w14:paraId="33A45317" w14:textId="77777777" w:rsidR="00275061" w:rsidRPr="003E1403" w:rsidRDefault="00275061" w:rsidP="00275061">
      <w:pPr>
        <w:shd w:val="clear" w:color="auto" w:fill="7FE1E4"/>
        <w:autoSpaceDE w:val="0"/>
        <w:autoSpaceDN w:val="0"/>
        <w:adjustRightInd w:val="0"/>
        <w:spacing w:line="360" w:lineRule="auto"/>
        <w:rPr>
          <w:rFonts w:ascii="Verdana" w:hAnsi="Verdana" w:cs="MS Shell Dlg 2"/>
          <w:lang w:val="ru-RU" w:eastAsia="ru-RU"/>
        </w:rPr>
      </w:pPr>
    </w:p>
    <w:p w14:paraId="42146B2D" w14:textId="77777777" w:rsidR="00E74A54" w:rsidRPr="003E1403" w:rsidRDefault="00E74A54" w:rsidP="00E13D7B">
      <w:pPr>
        <w:autoSpaceDE w:val="0"/>
        <w:autoSpaceDN w:val="0"/>
        <w:adjustRightInd w:val="0"/>
        <w:spacing w:line="360" w:lineRule="auto"/>
        <w:rPr>
          <w:rFonts w:ascii="Verdana" w:hAnsi="Verdana" w:cs="MS Shell Dlg 2"/>
          <w:lang w:val="ru-RU" w:eastAsia="ru-RU"/>
        </w:rPr>
      </w:pPr>
    </w:p>
    <w:p w14:paraId="246084AD" w14:textId="77777777" w:rsidR="006B7061" w:rsidRPr="003E1403" w:rsidRDefault="00BB573A" w:rsidP="00E13D7B">
      <w:pPr>
        <w:spacing w:line="360" w:lineRule="auto"/>
        <w:rPr>
          <w:rStyle w:val="A6"/>
          <w:rFonts w:ascii="Verdana" w:hAnsi="Verdana" w:cs="Tahoma"/>
          <w:color w:val="BFBFBF"/>
          <w:sz w:val="24"/>
          <w:szCs w:val="24"/>
          <w:lang w:val="ru-RU"/>
        </w:rPr>
      </w:pPr>
      <w:r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3.14. </w:t>
      </w:r>
      <w:r w:rsidR="006B7061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Что</w:t>
      </w:r>
      <w:r w:rsidR="006B7061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6B7061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в</w:t>
      </w:r>
      <w:r w:rsidR="006B7061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6B7061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итоге</w:t>
      </w:r>
      <w:r w:rsidR="006B7061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6B7061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должен</w:t>
      </w:r>
      <w:r w:rsidR="006B7061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6B7061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совершить</w:t>
      </w:r>
      <w:r w:rsidR="006B7061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6B7061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посетитель</w:t>
      </w:r>
      <w:r w:rsidR="006B7061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6B7061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сайта</w:t>
      </w:r>
      <w:r w:rsidR="00D46C94" w:rsidRPr="003E1403">
        <w:rPr>
          <w:rStyle w:val="A10"/>
          <w:rFonts w:ascii="Verdana" w:hAnsi="Verdana" w:cs="Tahoma"/>
          <w:sz w:val="24"/>
          <w:szCs w:val="24"/>
          <w:lang w:val="ru-RU"/>
        </w:rPr>
        <w:t>?</w:t>
      </w:r>
      <w:r w:rsidR="006B7061" w:rsidRPr="003E1403">
        <w:rPr>
          <w:rFonts w:ascii="Verdana" w:hAnsi="Verdana" w:cs="Tahoma"/>
        </w:rPr>
        <w:t xml:space="preserve"> </w:t>
      </w:r>
      <w:r w:rsidR="008D063D" w:rsidRPr="003E1403">
        <w:rPr>
          <w:rFonts w:ascii="Verdana" w:hAnsi="Verdana" w:cs="Tahoma"/>
          <w:lang w:val="ru-RU"/>
        </w:rPr>
        <w:br/>
      </w:r>
      <w:r w:rsidR="006B7061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Какое</w:t>
      </w:r>
      <w:r w:rsidR="006B7061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6B7061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действие</w:t>
      </w:r>
      <w:r w:rsidR="006B7061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6B7061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должен</w:t>
      </w:r>
      <w:r w:rsidR="006B7061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6B7061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совершить</w:t>
      </w:r>
      <w:r w:rsidR="006B7061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6B7061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посетитель</w:t>
      </w:r>
      <w:r w:rsidR="006B7061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6B7061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сайта</w:t>
      </w:r>
      <w:r w:rsidR="006B7061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, </w:t>
      </w:r>
      <w:r w:rsidR="006B7061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чтобы</w:t>
      </w:r>
      <w:r w:rsidR="006B7061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2104ED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В</w:t>
      </w:r>
      <w:r w:rsidR="00D46C94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ы</w:t>
      </w:r>
      <w:r w:rsidR="00D46C94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D46C94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считали</w:t>
      </w:r>
      <w:r w:rsidR="00D46C94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, </w:t>
      </w:r>
      <w:r w:rsidR="00D46C94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что</w:t>
      </w:r>
      <w:r w:rsidR="00D46C94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D46C94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все</w:t>
      </w:r>
      <w:r w:rsidR="00D46C94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D46C94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прошло</w:t>
      </w:r>
      <w:r w:rsidR="00D46C94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D46C94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хорошо</w:t>
      </w:r>
      <w:r w:rsidR="00D46C94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: </w:t>
      </w:r>
      <w:r w:rsidR="00D46C94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написать</w:t>
      </w:r>
      <w:r w:rsidR="00D46C94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D46C94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письмо</w:t>
      </w:r>
      <w:r w:rsidR="00D46C94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, </w:t>
      </w:r>
      <w:r w:rsidR="00D46C94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купить</w:t>
      </w:r>
      <w:r w:rsidR="00D46C94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D46C94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что</w:t>
      </w:r>
      <w:r w:rsidR="00D46C94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>-</w:t>
      </w:r>
      <w:r w:rsidR="00D46C94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то</w:t>
      </w:r>
      <w:r w:rsidR="00D46C94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D46C94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через</w:t>
      </w:r>
      <w:r w:rsidR="00D46C94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D46C94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сайт</w:t>
      </w:r>
      <w:r w:rsidR="00D46C94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, </w:t>
      </w:r>
      <w:r w:rsidR="00D46C94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позвонить</w:t>
      </w:r>
      <w:r w:rsidR="00D46C94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, </w:t>
      </w:r>
      <w:r w:rsidR="00D46C94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выписать</w:t>
      </w:r>
      <w:r w:rsidR="00D46C94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D46C94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счет</w:t>
      </w:r>
      <w:r w:rsidR="00D46C94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, </w:t>
      </w:r>
      <w:r w:rsidR="00D46C94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отправить</w:t>
      </w:r>
      <w:r w:rsidR="00D46C94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D46C94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заявку</w:t>
      </w:r>
      <w:r w:rsidR="00D46C94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D46C94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и</w:t>
      </w:r>
      <w:r w:rsidR="00D46C94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D46C94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т</w:t>
      </w:r>
      <w:r w:rsidR="00D46C94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>.</w:t>
      </w:r>
      <w:r w:rsidR="00D46C94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д</w:t>
      </w:r>
      <w:r w:rsidR="00D46C94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. </w:t>
      </w:r>
      <w:r w:rsidR="00D46C94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Может</w:t>
      </w:r>
      <w:r w:rsidR="00D46C94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D46C94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быть</w:t>
      </w:r>
      <w:r w:rsidR="00D46C94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D46C94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много</w:t>
      </w:r>
      <w:r w:rsidR="00D46C94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D46C94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вариантов</w:t>
      </w:r>
      <w:r w:rsidR="00D46C94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D46C94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действий</w:t>
      </w:r>
      <w:r w:rsidR="00D46C94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, </w:t>
      </w:r>
      <w:r w:rsidR="00D46C94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выберите</w:t>
      </w:r>
      <w:r w:rsidR="00D46C94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2-3 </w:t>
      </w:r>
      <w:r w:rsidR="00D46C94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наиболее</w:t>
      </w:r>
      <w:r w:rsidR="00D46C94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D46C94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предпочтительных</w:t>
      </w:r>
      <w:r w:rsidR="00D46C94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>.</w:t>
      </w:r>
    </w:p>
    <w:tbl>
      <w:tblPr>
        <w:tblW w:w="0" w:type="auto"/>
        <w:shd w:val="clear" w:color="auto" w:fill="7FE1E4"/>
        <w:tblLook w:val="04A0" w:firstRow="1" w:lastRow="0" w:firstColumn="1" w:lastColumn="0" w:noHBand="0" w:noVBand="1"/>
      </w:tblPr>
      <w:tblGrid>
        <w:gridCol w:w="8897"/>
      </w:tblGrid>
      <w:tr w:rsidR="00B245FF" w:rsidRPr="003E1403" w14:paraId="7CB89799" w14:textId="77777777" w:rsidTr="00275061">
        <w:tc>
          <w:tcPr>
            <w:tcW w:w="8897" w:type="dxa"/>
            <w:shd w:val="clear" w:color="auto" w:fill="7FE1E4"/>
          </w:tcPr>
          <w:p w14:paraId="25CEA6D5" w14:textId="77777777" w:rsidR="00CB6993" w:rsidRPr="003E1403" w:rsidRDefault="00CB6993" w:rsidP="00E13D7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  <w:p w14:paraId="03E305E2" w14:textId="77777777" w:rsidR="00CB6993" w:rsidRPr="003E1403" w:rsidRDefault="00CB6993" w:rsidP="00E13D7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  <w:p w14:paraId="37657409" w14:textId="77777777" w:rsidR="00CB6993" w:rsidRPr="003E1403" w:rsidRDefault="00CB6993" w:rsidP="00E13D7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  <w:p w14:paraId="4A215B4E" w14:textId="77777777" w:rsidR="00CB6993" w:rsidRPr="003E1403" w:rsidRDefault="00CB6993" w:rsidP="00E13D7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</w:tc>
      </w:tr>
    </w:tbl>
    <w:p w14:paraId="509CC7BC" w14:textId="77777777" w:rsidR="00FA0A15" w:rsidRPr="003E1403" w:rsidRDefault="00FA0A15" w:rsidP="00E13D7B">
      <w:pPr>
        <w:spacing w:line="360" w:lineRule="auto"/>
        <w:rPr>
          <w:rStyle w:val="A10"/>
          <w:rFonts w:ascii="Verdana" w:hAnsi="Verdana" w:cs="Tahoma"/>
          <w:color w:val="FFFFFF"/>
          <w:sz w:val="44"/>
          <w:szCs w:val="44"/>
          <w:highlight w:val="darkGray"/>
          <w:lang w:val="ru-RU"/>
        </w:rPr>
        <w:sectPr w:rsidR="00FA0A15" w:rsidRPr="003E1403" w:rsidSect="007D7CA4">
          <w:headerReference w:type="even" r:id="rId16"/>
          <w:footerReference w:type="default" r:id="rId17"/>
          <w:headerReference w:type="first" r:id="rId18"/>
          <w:pgSz w:w="11906" w:h="16838"/>
          <w:pgMar w:top="2268" w:right="1417" w:bottom="1417" w:left="1417" w:header="708" w:footer="708" w:gutter="0"/>
          <w:cols w:space="708"/>
          <w:docGrid w:linePitch="360"/>
        </w:sectPr>
      </w:pPr>
    </w:p>
    <w:p w14:paraId="29A75A94" w14:textId="77777777" w:rsidR="00FA0A15" w:rsidRPr="003E1403" w:rsidRDefault="00BB573A" w:rsidP="00E13D7B">
      <w:pPr>
        <w:spacing w:line="360" w:lineRule="auto"/>
        <w:rPr>
          <w:rStyle w:val="A10"/>
          <w:rFonts w:ascii="Verdana" w:hAnsi="Verdana" w:cs="Tahoma"/>
          <w:sz w:val="44"/>
          <w:szCs w:val="44"/>
          <w:lang w:val="ru-RU"/>
        </w:rPr>
      </w:pPr>
      <w:r w:rsidRPr="003E1403">
        <w:rPr>
          <w:rStyle w:val="A10"/>
          <w:rFonts w:ascii="Verdana" w:hAnsi="Verdana" w:cs="Tahoma"/>
          <w:sz w:val="44"/>
          <w:szCs w:val="44"/>
          <w:lang w:val="ru-RU"/>
        </w:rPr>
        <w:lastRenderedPageBreak/>
        <w:t xml:space="preserve">4. </w:t>
      </w:r>
      <w:r w:rsidR="002104ED" w:rsidRPr="003E1403">
        <w:rPr>
          <w:rStyle w:val="A10"/>
          <w:rFonts w:ascii="Verdana" w:hAnsi="Verdana" w:cs="Montserrat Medium"/>
          <w:sz w:val="44"/>
          <w:szCs w:val="44"/>
          <w:lang w:val="ru-RU"/>
        </w:rPr>
        <w:t>Дополнительно</w:t>
      </w:r>
    </w:p>
    <w:p w14:paraId="144AAD18" w14:textId="77777777" w:rsidR="00FA0A15" w:rsidRPr="003E1403" w:rsidRDefault="00FA0A15" w:rsidP="00E13D7B">
      <w:pPr>
        <w:spacing w:line="360" w:lineRule="auto"/>
        <w:rPr>
          <w:rStyle w:val="A6"/>
          <w:rFonts w:ascii="Verdana" w:hAnsi="Verdana" w:cs="Tahoma"/>
          <w:color w:val="A6A6A6"/>
          <w:sz w:val="24"/>
          <w:szCs w:val="24"/>
          <w:lang w:val="ru-RU"/>
        </w:rPr>
      </w:pPr>
      <w:r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Нередко</w:t>
      </w:r>
      <w:r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для</w:t>
      </w:r>
      <w:r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создания</w:t>
      </w:r>
      <w:r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хорошего</w:t>
      </w:r>
      <w:r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продукта</w:t>
      </w:r>
      <w:r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, </w:t>
      </w:r>
      <w:r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нужно</w:t>
      </w:r>
      <w:r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что</w:t>
      </w:r>
      <w:r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>-</w:t>
      </w:r>
      <w:r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то</w:t>
      </w:r>
      <w:r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еще</w:t>
      </w:r>
      <w:r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, </w:t>
      </w:r>
      <w:r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а</w:t>
      </w:r>
      <w:r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не</w:t>
      </w:r>
      <w:r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только</w:t>
      </w:r>
      <w:r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сайт</w:t>
      </w:r>
      <w:r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. </w:t>
      </w:r>
      <w:r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К</w:t>
      </w:r>
      <w:r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нам</w:t>
      </w:r>
      <w:r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обращаются</w:t>
      </w:r>
      <w:r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компании</w:t>
      </w:r>
      <w:r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, </w:t>
      </w:r>
      <w:r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которым</w:t>
      </w:r>
      <w:r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нужно</w:t>
      </w:r>
      <w:r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вначале</w:t>
      </w:r>
      <w:r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разработать</w:t>
      </w:r>
      <w:r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логотип</w:t>
      </w:r>
      <w:r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и</w:t>
      </w:r>
      <w:r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фирменную</w:t>
      </w:r>
      <w:r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атрибутику</w:t>
      </w:r>
      <w:r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. </w:t>
      </w:r>
      <w:r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Новым</w:t>
      </w:r>
      <w:r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сайтам</w:t>
      </w:r>
      <w:r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, </w:t>
      </w:r>
      <w:r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которые</w:t>
      </w:r>
      <w:r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запускаются</w:t>
      </w:r>
      <w:r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, </w:t>
      </w:r>
      <w:r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нужна</w:t>
      </w:r>
      <w:r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контентная</w:t>
      </w:r>
      <w:r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поддержка</w:t>
      </w:r>
      <w:r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и</w:t>
      </w:r>
      <w:r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продвижение</w:t>
      </w:r>
      <w:r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в</w:t>
      </w:r>
      <w:r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сети</w:t>
      </w:r>
      <w:r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. </w:t>
      </w:r>
      <w:r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Наша</w:t>
      </w:r>
      <w:r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студия</w:t>
      </w:r>
      <w:r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берется</w:t>
      </w:r>
      <w:r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за</w:t>
      </w:r>
      <w:r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разные</w:t>
      </w:r>
      <w:r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работы</w:t>
      </w:r>
      <w:r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. </w:t>
      </w:r>
      <w:r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Одни</w:t>
      </w:r>
      <w:r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041FB5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работы</w:t>
      </w:r>
      <w:r w:rsidR="00041FB5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мы</w:t>
      </w:r>
      <w:r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выполняем</w:t>
      </w:r>
      <w:r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самостоятельно</w:t>
      </w:r>
      <w:r w:rsidR="00041FB5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>.</w:t>
      </w:r>
      <w:r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041FB5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Д</w:t>
      </w:r>
      <w:r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ля</w:t>
      </w:r>
      <w:r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других</w:t>
      </w:r>
      <w:r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же</w:t>
      </w:r>
      <w:r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вещей</w:t>
      </w:r>
      <w:r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, </w:t>
      </w:r>
      <w:r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которые</w:t>
      </w:r>
      <w:r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для</w:t>
      </w:r>
      <w:r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нас</w:t>
      </w:r>
      <w:r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перестали</w:t>
      </w:r>
      <w:r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быть</w:t>
      </w:r>
      <w:r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профильными</w:t>
      </w:r>
      <w:r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, </w:t>
      </w:r>
      <w:r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но</w:t>
      </w:r>
      <w:r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в</w:t>
      </w:r>
      <w:r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которых</w:t>
      </w:r>
      <w:r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у</w:t>
      </w:r>
      <w:r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нас</w:t>
      </w:r>
      <w:r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достаточно</w:t>
      </w:r>
      <w:r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компетентности</w:t>
      </w:r>
      <w:r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, </w:t>
      </w:r>
      <w:r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мы</w:t>
      </w:r>
      <w:r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предлагаем</w:t>
      </w:r>
      <w:r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услуги</w:t>
      </w:r>
      <w:r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партнеров</w:t>
      </w:r>
      <w:r w:rsidR="00BD5F16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>.</w:t>
      </w:r>
      <w:r w:rsidR="00041FB5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BD5F16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В</w:t>
      </w:r>
      <w:r w:rsidR="00041FB5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работе</w:t>
      </w:r>
      <w:r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BD5F16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наших</w:t>
      </w:r>
      <w:r w:rsidR="00BD5F16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BD5F16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партнеров</w:t>
      </w:r>
      <w:r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мы</w:t>
      </w:r>
      <w:r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уверены</w:t>
      </w:r>
      <w:r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на</w:t>
      </w:r>
      <w:r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100%.</w:t>
      </w:r>
    </w:p>
    <w:p w14:paraId="0FDF3695" w14:textId="77777777" w:rsidR="00FA0A15" w:rsidRPr="003E1403" w:rsidRDefault="00FA0A15" w:rsidP="00E13D7B">
      <w:pPr>
        <w:spacing w:line="360" w:lineRule="auto"/>
        <w:rPr>
          <w:rStyle w:val="A6"/>
          <w:rFonts w:ascii="Verdana" w:hAnsi="Verdana" w:cs="Tahoma"/>
          <w:sz w:val="24"/>
          <w:szCs w:val="24"/>
          <w:lang w:val="ru-RU"/>
        </w:rPr>
      </w:pPr>
    </w:p>
    <w:p w14:paraId="013DA2D6" w14:textId="77777777" w:rsidR="00041FB5" w:rsidRPr="003E1403" w:rsidRDefault="00BB573A" w:rsidP="00E13D7B">
      <w:pPr>
        <w:spacing w:line="360" w:lineRule="auto"/>
        <w:rPr>
          <w:rStyle w:val="A6"/>
          <w:rFonts w:ascii="Verdana" w:hAnsi="Verdana" w:cs="Tahoma"/>
          <w:sz w:val="24"/>
          <w:szCs w:val="24"/>
          <w:lang w:val="ru-RU"/>
        </w:rPr>
      </w:pPr>
      <w:r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4.1. </w:t>
      </w:r>
      <w:r w:rsidR="009D348A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Вам</w:t>
      </w:r>
      <w:r w:rsidR="00C90CC8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820378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необходимо</w:t>
      </w:r>
      <w:r w:rsidR="00820378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9D348A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разрабо</w:t>
      </w:r>
      <w:r w:rsidR="002737F4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тать</w:t>
      </w:r>
      <w:r w:rsidR="009D348A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9D348A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логотип</w:t>
      </w:r>
      <w:r w:rsidR="009D348A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9D348A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и</w:t>
      </w:r>
      <w:r w:rsidR="009D348A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9D348A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еще</w:t>
      </w:r>
      <w:r w:rsidR="009D348A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9D348A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что</w:t>
      </w:r>
      <w:r w:rsidR="009D348A" w:rsidRPr="003E1403">
        <w:rPr>
          <w:rStyle w:val="A10"/>
          <w:rFonts w:ascii="Verdana" w:hAnsi="Verdana" w:cs="Tahoma"/>
          <w:sz w:val="24"/>
          <w:szCs w:val="24"/>
          <w:lang w:val="ru-RU"/>
        </w:rPr>
        <w:t>-</w:t>
      </w:r>
      <w:r w:rsidR="009D348A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то</w:t>
      </w:r>
      <w:r w:rsidR="009D348A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9D348A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из</w:t>
      </w:r>
      <w:r w:rsidR="009D348A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9D348A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фирменного</w:t>
      </w:r>
      <w:r w:rsidR="009D348A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9D348A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стиля</w:t>
      </w:r>
      <w:r w:rsidR="009D348A" w:rsidRPr="003E1403">
        <w:rPr>
          <w:rStyle w:val="A10"/>
          <w:rFonts w:ascii="Verdana" w:hAnsi="Verdana" w:cs="Tahoma"/>
          <w:sz w:val="24"/>
          <w:szCs w:val="24"/>
          <w:lang w:val="ru-RU"/>
        </w:rPr>
        <w:t>?</w:t>
      </w:r>
      <w:r w:rsidR="00041FB5" w:rsidRPr="003E1403">
        <w:rPr>
          <w:rFonts w:ascii="Verdana" w:hAnsi="Verdana" w:cs="Tahoma"/>
        </w:rPr>
        <w:t xml:space="preserve"> </w:t>
      </w:r>
      <w:r w:rsidR="00041FB5" w:rsidRPr="003E1403">
        <w:rPr>
          <w:rFonts w:ascii="Verdana" w:hAnsi="Verdana" w:cs="Tahoma"/>
          <w:lang w:val="ru-RU"/>
        </w:rPr>
        <w:br/>
      </w:r>
      <w:r w:rsidR="009D348A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Для</w:t>
      </w:r>
      <w:r w:rsidR="009D348A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9D348A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разработки</w:t>
      </w:r>
      <w:r w:rsidR="009D348A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9D348A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логотипа</w:t>
      </w:r>
      <w:r w:rsidR="009D348A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9D348A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и</w:t>
      </w:r>
      <w:r w:rsidR="009D348A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9D348A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фирменного</w:t>
      </w:r>
      <w:r w:rsidR="009D348A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9D348A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стиля</w:t>
      </w:r>
      <w:r w:rsidR="009D348A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9D348A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у</w:t>
      </w:r>
      <w:r w:rsidR="009D348A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9D348A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нас</w:t>
      </w:r>
      <w:r w:rsidR="009D348A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9D348A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есть</w:t>
      </w:r>
      <w:r w:rsidR="009D348A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9D348A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отдельный</w:t>
      </w:r>
      <w:r w:rsidR="009D348A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9D348A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бриф</w:t>
      </w:r>
      <w:r w:rsidR="009D348A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, </w:t>
      </w:r>
      <w:r w:rsidR="009D348A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который</w:t>
      </w:r>
      <w:r w:rsidR="009D348A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9D348A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мы</w:t>
      </w:r>
      <w:r w:rsidR="009D348A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9D348A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вышлем</w:t>
      </w:r>
      <w:r w:rsidR="00820378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820378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при</w:t>
      </w:r>
      <w:r w:rsidR="00820378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820378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необходимости</w:t>
      </w:r>
      <w:r w:rsidR="009D348A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. </w:t>
      </w:r>
      <w:r w:rsidR="009D348A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Пока</w:t>
      </w:r>
      <w:r w:rsidR="009D348A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9D348A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же</w:t>
      </w:r>
      <w:r w:rsidR="009D348A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9D348A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напишите</w:t>
      </w:r>
      <w:r w:rsidR="009D348A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, </w:t>
      </w:r>
      <w:r w:rsidR="009D348A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что</w:t>
      </w:r>
      <w:r w:rsidR="009D348A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В</w:t>
      </w:r>
      <w:r w:rsidR="009D348A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ы</w:t>
      </w:r>
      <w:r w:rsidR="009D348A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9D348A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хотели</w:t>
      </w:r>
      <w:r w:rsidR="009D348A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9D348A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бы</w:t>
      </w:r>
      <w:r w:rsidR="009D348A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9D348A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получить</w:t>
      </w:r>
      <w:r w:rsidR="00041FB5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>.</w:t>
      </w:r>
      <w:r w:rsidR="00041FB5" w:rsidRPr="003E1403">
        <w:rPr>
          <w:rStyle w:val="A6"/>
          <w:rFonts w:ascii="Verdana" w:hAnsi="Verdana" w:cs="Tahoma"/>
          <w:sz w:val="24"/>
          <w:szCs w:val="24"/>
          <w:lang w:val="ru-RU"/>
        </w:rPr>
        <w:t xml:space="preserve"> </w:t>
      </w:r>
    </w:p>
    <w:tbl>
      <w:tblPr>
        <w:tblW w:w="0" w:type="auto"/>
        <w:shd w:val="clear" w:color="auto" w:fill="7FE1E4"/>
        <w:tblLook w:val="04A0" w:firstRow="1" w:lastRow="0" w:firstColumn="1" w:lastColumn="0" w:noHBand="0" w:noVBand="1"/>
      </w:tblPr>
      <w:tblGrid>
        <w:gridCol w:w="8897"/>
      </w:tblGrid>
      <w:tr w:rsidR="00041FB5" w:rsidRPr="003E1403" w14:paraId="7F42DD93" w14:textId="77777777" w:rsidTr="00275061">
        <w:tc>
          <w:tcPr>
            <w:tcW w:w="8897" w:type="dxa"/>
            <w:shd w:val="clear" w:color="auto" w:fill="7FE1E4"/>
          </w:tcPr>
          <w:p w14:paraId="349CA1C4" w14:textId="77777777" w:rsidR="00041FB5" w:rsidRPr="003E1403" w:rsidRDefault="00041FB5" w:rsidP="00E13D7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  <w:p w14:paraId="77F6B49E" w14:textId="77777777" w:rsidR="00041FB5" w:rsidRPr="003E1403" w:rsidRDefault="00041FB5" w:rsidP="00E13D7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  <w:p w14:paraId="4E7C03A0" w14:textId="77777777" w:rsidR="009430C9" w:rsidRPr="003E1403" w:rsidRDefault="009430C9" w:rsidP="00E13D7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  <w:p w14:paraId="06A3FADA" w14:textId="77777777" w:rsidR="009430C9" w:rsidRPr="003E1403" w:rsidRDefault="009430C9" w:rsidP="00E13D7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  <w:p w14:paraId="5BDB3BFC" w14:textId="77777777" w:rsidR="009430C9" w:rsidRPr="003E1403" w:rsidRDefault="009430C9" w:rsidP="00E13D7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  <w:p w14:paraId="049914A2" w14:textId="77777777" w:rsidR="009430C9" w:rsidRPr="003E1403" w:rsidRDefault="009430C9" w:rsidP="00E13D7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  <w:p w14:paraId="7FB93568" w14:textId="77777777" w:rsidR="00041FB5" w:rsidRPr="003E1403" w:rsidRDefault="00041FB5" w:rsidP="00E13D7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</w:tc>
      </w:tr>
    </w:tbl>
    <w:p w14:paraId="433B47EA" w14:textId="77777777" w:rsidR="00041FB5" w:rsidRPr="003E1403" w:rsidRDefault="00041FB5" w:rsidP="00E13D7B">
      <w:pPr>
        <w:spacing w:line="360" w:lineRule="auto"/>
        <w:rPr>
          <w:rStyle w:val="A6"/>
          <w:rFonts w:ascii="Verdana" w:hAnsi="Verdana" w:cs="Tahoma"/>
          <w:sz w:val="24"/>
          <w:szCs w:val="24"/>
          <w:lang w:val="ru-RU"/>
        </w:rPr>
      </w:pPr>
    </w:p>
    <w:p w14:paraId="5442AB0E" w14:textId="77777777" w:rsidR="009D348A" w:rsidRPr="003E1403" w:rsidRDefault="00BB573A" w:rsidP="00E13D7B">
      <w:pPr>
        <w:spacing w:line="360" w:lineRule="auto"/>
        <w:rPr>
          <w:rStyle w:val="A6"/>
          <w:rFonts w:ascii="Verdana" w:hAnsi="Verdana" w:cs="Tahoma"/>
          <w:color w:val="A6A6A6"/>
          <w:sz w:val="24"/>
          <w:szCs w:val="24"/>
          <w:lang w:val="ru-RU"/>
        </w:rPr>
      </w:pPr>
      <w:r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4.2. </w:t>
      </w:r>
      <w:r w:rsidR="002737F4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Нужно</w:t>
      </w:r>
      <w:r w:rsidR="002737F4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2737F4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п</w:t>
      </w:r>
      <w:r w:rsidR="009D348A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родвижение</w:t>
      </w:r>
      <w:r w:rsidR="009D348A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9D348A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сайта</w:t>
      </w:r>
      <w:r w:rsidR="009D348A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9D348A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в</w:t>
      </w:r>
      <w:r w:rsidR="009D348A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9D348A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поисковых</w:t>
      </w:r>
      <w:r w:rsidR="009D348A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9D348A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системах</w:t>
      </w:r>
      <w:r w:rsidR="009D348A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(</w:t>
      </w:r>
      <w:r w:rsidR="009D348A" w:rsidRPr="003E1403">
        <w:rPr>
          <w:rStyle w:val="A10"/>
          <w:rFonts w:ascii="Verdana" w:hAnsi="Verdana" w:cs="Tahoma"/>
          <w:sz w:val="24"/>
          <w:szCs w:val="24"/>
          <w:lang w:val="en-US"/>
        </w:rPr>
        <w:t>SEO</w:t>
      </w:r>
      <w:r w:rsidR="009D348A" w:rsidRPr="003E1403">
        <w:rPr>
          <w:rStyle w:val="A10"/>
          <w:rFonts w:ascii="Verdana" w:hAnsi="Verdana" w:cs="Tahoma"/>
          <w:sz w:val="24"/>
          <w:szCs w:val="24"/>
          <w:lang w:val="ru-RU"/>
        </w:rPr>
        <w:t>)</w:t>
      </w:r>
      <w:r w:rsidR="002737F4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2737F4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и</w:t>
      </w:r>
      <w:r w:rsidR="002737F4" w:rsidRPr="003E1403">
        <w:rPr>
          <w:rStyle w:val="A10"/>
          <w:rFonts w:ascii="Verdana" w:hAnsi="Verdana" w:cs="Tahoma"/>
          <w:sz w:val="24"/>
          <w:szCs w:val="24"/>
          <w:lang w:val="ru-RU"/>
        </w:rPr>
        <w:t>/</w:t>
      </w:r>
      <w:r w:rsidR="002737F4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или</w:t>
      </w:r>
      <w:r w:rsidR="002737F4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2737F4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контекстная</w:t>
      </w:r>
      <w:r w:rsidR="002737F4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2737F4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реклама</w:t>
      </w:r>
      <w:r w:rsidR="009D348A" w:rsidRPr="003E1403">
        <w:rPr>
          <w:rStyle w:val="A10"/>
          <w:rFonts w:ascii="Verdana" w:hAnsi="Verdana" w:cs="Tahoma"/>
          <w:sz w:val="24"/>
          <w:szCs w:val="24"/>
          <w:lang w:val="ru-RU"/>
        </w:rPr>
        <w:t>?</w:t>
      </w:r>
      <w:r w:rsidR="009D348A" w:rsidRPr="003E1403">
        <w:rPr>
          <w:rFonts w:ascii="Verdana" w:hAnsi="Verdana" w:cs="Tahoma"/>
        </w:rPr>
        <w:t xml:space="preserve"> </w:t>
      </w:r>
      <w:r w:rsidR="009D348A" w:rsidRPr="003E1403">
        <w:rPr>
          <w:rFonts w:ascii="Verdana" w:hAnsi="Verdana" w:cs="Tahoma"/>
          <w:lang w:val="ru-RU"/>
        </w:rPr>
        <w:br/>
      </w:r>
      <w:r w:rsidR="002737F4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Опишите</w:t>
      </w:r>
      <w:r w:rsidR="00820378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>,</w:t>
      </w:r>
      <w:r w:rsidR="002737F4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2737F4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чего</w:t>
      </w:r>
      <w:r w:rsidR="002737F4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2737F4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в</w:t>
      </w:r>
      <w:r w:rsidR="002737F4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2737F4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итоге</w:t>
      </w:r>
      <w:r w:rsidR="00820378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820378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вы</w:t>
      </w:r>
      <w:r w:rsidR="002737F4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2737F4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хотите</w:t>
      </w:r>
      <w:r w:rsidR="002737F4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2737F4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добиться</w:t>
      </w:r>
      <w:r w:rsidR="002737F4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? </w:t>
      </w:r>
      <w:r w:rsidR="002737F4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Идеально</w:t>
      </w:r>
      <w:r w:rsidR="002737F4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2737F4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было</w:t>
      </w:r>
      <w:r w:rsidR="002737F4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2737F4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бы</w:t>
      </w:r>
      <w:r w:rsidR="002737F4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2737F4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увидеть</w:t>
      </w:r>
      <w:r w:rsidR="002737F4" w:rsidRPr="003E1403">
        <w:rPr>
          <w:rStyle w:val="A6"/>
          <w:rFonts w:ascii="Verdana" w:hAnsi="Verdana" w:cs="Tahoma"/>
          <w:sz w:val="24"/>
          <w:szCs w:val="24"/>
          <w:lang w:val="ru-RU"/>
        </w:rPr>
        <w:t xml:space="preserve"> </w:t>
      </w:r>
      <w:r w:rsidR="002737F4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lastRenderedPageBreak/>
        <w:t>ваши</w:t>
      </w:r>
      <w:r w:rsidR="002737F4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2737F4" w:rsidRPr="003E1403">
        <w:rPr>
          <w:rStyle w:val="A6"/>
          <w:rFonts w:ascii="Verdana" w:hAnsi="Verdana" w:cs="Tahoma"/>
          <w:color w:val="A6A6A6"/>
          <w:sz w:val="24"/>
          <w:szCs w:val="24"/>
          <w:lang w:val="en-US"/>
        </w:rPr>
        <w:t>KPI</w:t>
      </w:r>
      <w:r w:rsidR="002737F4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2737F4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для</w:t>
      </w:r>
      <w:r w:rsidR="002737F4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2737F4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оценки</w:t>
      </w:r>
      <w:r w:rsidR="002737F4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2737F4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результатов</w:t>
      </w:r>
      <w:r w:rsidR="002737F4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. </w:t>
      </w:r>
      <w:r w:rsidR="002737F4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Или</w:t>
      </w:r>
      <w:r w:rsidR="002737F4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2737F4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просто</w:t>
      </w:r>
      <w:r w:rsidR="002737F4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2737F4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напишите</w:t>
      </w:r>
      <w:r w:rsidR="002737F4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«</w:t>
      </w:r>
      <w:r w:rsidR="002737F4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Да</w:t>
      </w:r>
      <w:r w:rsidR="002737F4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>»</w:t>
      </w:r>
      <w:r w:rsidR="00820378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>,</w:t>
      </w:r>
      <w:r w:rsidR="002737F4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2737F4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и</w:t>
      </w:r>
      <w:r w:rsidR="002737F4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2737F4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мы</w:t>
      </w:r>
      <w:r w:rsidR="002737F4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2737F4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вышлем</w:t>
      </w:r>
      <w:r w:rsidR="00820378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В</w:t>
      </w:r>
      <w:r w:rsidR="00820378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ам</w:t>
      </w:r>
      <w:r w:rsidR="002737F4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2737F4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бриф</w:t>
      </w:r>
      <w:r w:rsidR="002737F4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2737F4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на</w:t>
      </w:r>
      <w:r w:rsidR="002737F4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2737F4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работы</w:t>
      </w:r>
      <w:r w:rsidR="00820378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>,</w:t>
      </w:r>
      <w:r w:rsidR="002737F4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2737F4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связанные</w:t>
      </w:r>
      <w:r w:rsidR="002737F4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2737F4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с</w:t>
      </w:r>
      <w:r w:rsidR="002737F4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2737F4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продвижением</w:t>
      </w:r>
      <w:r w:rsidR="002737F4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>.</w:t>
      </w:r>
    </w:p>
    <w:tbl>
      <w:tblPr>
        <w:tblW w:w="0" w:type="auto"/>
        <w:shd w:val="clear" w:color="auto" w:fill="7FE1E4"/>
        <w:tblLook w:val="04A0" w:firstRow="1" w:lastRow="0" w:firstColumn="1" w:lastColumn="0" w:noHBand="0" w:noVBand="1"/>
      </w:tblPr>
      <w:tblGrid>
        <w:gridCol w:w="8897"/>
      </w:tblGrid>
      <w:tr w:rsidR="009D348A" w:rsidRPr="003E1403" w14:paraId="009DF704" w14:textId="77777777" w:rsidTr="00275061">
        <w:tc>
          <w:tcPr>
            <w:tcW w:w="8897" w:type="dxa"/>
            <w:shd w:val="clear" w:color="auto" w:fill="7FE1E4"/>
          </w:tcPr>
          <w:p w14:paraId="1CA92A21" w14:textId="77777777" w:rsidR="009D348A" w:rsidRPr="003E1403" w:rsidRDefault="009D348A" w:rsidP="00E13D7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  <w:p w14:paraId="20C1F900" w14:textId="77777777" w:rsidR="009D348A" w:rsidRPr="003E1403" w:rsidRDefault="009D348A" w:rsidP="00E13D7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  <w:p w14:paraId="4C7A33A4" w14:textId="77777777" w:rsidR="009430C9" w:rsidRPr="003E1403" w:rsidRDefault="009430C9" w:rsidP="00E13D7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  <w:p w14:paraId="071BEEBA" w14:textId="77777777" w:rsidR="009430C9" w:rsidRPr="003E1403" w:rsidRDefault="009430C9" w:rsidP="00E13D7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  <w:p w14:paraId="55A2085F" w14:textId="77777777" w:rsidR="009430C9" w:rsidRPr="003E1403" w:rsidRDefault="009430C9" w:rsidP="00E13D7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  <w:p w14:paraId="44280432" w14:textId="77777777" w:rsidR="009430C9" w:rsidRPr="003E1403" w:rsidRDefault="009430C9" w:rsidP="00E13D7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  <w:p w14:paraId="4E35CA47" w14:textId="77777777" w:rsidR="009D348A" w:rsidRPr="003E1403" w:rsidRDefault="009D348A" w:rsidP="00E13D7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</w:tc>
      </w:tr>
    </w:tbl>
    <w:p w14:paraId="4719F32C" w14:textId="77777777" w:rsidR="002737F4" w:rsidRPr="003E1403" w:rsidRDefault="002737F4" w:rsidP="00E13D7B">
      <w:pPr>
        <w:spacing w:line="360" w:lineRule="auto"/>
        <w:rPr>
          <w:rStyle w:val="A10"/>
          <w:rFonts w:ascii="Verdana" w:hAnsi="Verdana" w:cs="Tahoma"/>
          <w:sz w:val="24"/>
          <w:szCs w:val="24"/>
          <w:lang w:val="ru-RU"/>
        </w:rPr>
      </w:pPr>
    </w:p>
    <w:p w14:paraId="4992CAF5" w14:textId="77777777" w:rsidR="002737F4" w:rsidRPr="003E1403" w:rsidRDefault="00BB573A" w:rsidP="00E13D7B">
      <w:pPr>
        <w:spacing w:line="360" w:lineRule="auto"/>
        <w:rPr>
          <w:rStyle w:val="A6"/>
          <w:rFonts w:ascii="Verdana" w:hAnsi="Verdana" w:cs="Tahoma"/>
          <w:color w:val="A6A6A6"/>
          <w:sz w:val="24"/>
          <w:szCs w:val="24"/>
          <w:lang w:val="ru-RU"/>
        </w:rPr>
      </w:pPr>
      <w:r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4.3. </w:t>
      </w:r>
      <w:r w:rsidR="002737F4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Нужна</w:t>
      </w:r>
      <w:r w:rsidR="002737F4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2737F4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долгосрочная</w:t>
      </w:r>
      <w:r w:rsidR="002737F4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2737F4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техническая</w:t>
      </w:r>
      <w:r w:rsidR="002737F4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2737F4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поддержка</w:t>
      </w:r>
      <w:r w:rsidR="002737F4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2737F4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сайта</w:t>
      </w:r>
      <w:r w:rsidR="002737F4" w:rsidRPr="003E1403">
        <w:rPr>
          <w:rStyle w:val="A10"/>
          <w:rFonts w:ascii="Verdana" w:hAnsi="Verdana" w:cs="Tahoma"/>
          <w:sz w:val="24"/>
          <w:szCs w:val="24"/>
          <w:lang w:val="ru-RU"/>
        </w:rPr>
        <w:t>?</w:t>
      </w:r>
      <w:r w:rsidR="002737F4" w:rsidRPr="003E1403">
        <w:rPr>
          <w:rFonts w:ascii="Verdana" w:hAnsi="Verdana" w:cs="Tahoma"/>
        </w:rPr>
        <w:t xml:space="preserve"> </w:t>
      </w:r>
      <w:r w:rsidR="002737F4" w:rsidRPr="003E1403">
        <w:rPr>
          <w:rFonts w:ascii="Verdana" w:hAnsi="Verdana" w:cs="Tahoma"/>
          <w:lang w:val="ru-RU"/>
        </w:rPr>
        <w:br/>
      </w:r>
      <w:r w:rsidR="002737F4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Мы</w:t>
      </w:r>
      <w:r w:rsidR="002737F4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2737F4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можем</w:t>
      </w:r>
      <w:r w:rsidR="002737F4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2737F4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взять</w:t>
      </w:r>
      <w:r w:rsidR="002737F4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2737F4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на</w:t>
      </w:r>
      <w:r w:rsidR="002737F4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2737F4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себя</w:t>
      </w:r>
      <w:r w:rsidR="002737F4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2737F4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все</w:t>
      </w:r>
      <w:r w:rsidR="002737F4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2737F4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работы</w:t>
      </w:r>
      <w:r w:rsidR="00091764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>,</w:t>
      </w:r>
      <w:r w:rsidR="002737F4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2737F4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связанные</w:t>
      </w:r>
      <w:r w:rsidR="002737F4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2737F4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с</w:t>
      </w:r>
      <w:r w:rsidR="002737F4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2737F4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доработкой</w:t>
      </w:r>
      <w:r w:rsidR="002737F4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2737F4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сайта</w:t>
      </w:r>
      <w:r w:rsidR="002737F4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2737F4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и</w:t>
      </w:r>
      <w:r w:rsidR="002737F4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2737F4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добавлением</w:t>
      </w:r>
      <w:r w:rsidR="002737F4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2737F4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на</w:t>
      </w:r>
      <w:r w:rsidR="002737F4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2737F4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него</w:t>
      </w:r>
      <w:r w:rsidR="002737F4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2737F4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материалов</w:t>
      </w:r>
      <w:r w:rsidR="002737F4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. </w:t>
      </w:r>
      <w:r w:rsidR="002737F4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При</w:t>
      </w:r>
      <w:r w:rsidR="002737F4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2737F4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поддержке</w:t>
      </w:r>
      <w:r w:rsidR="002737F4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2737F4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мы</w:t>
      </w:r>
      <w:r w:rsidR="002737F4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2737F4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обычно</w:t>
      </w:r>
      <w:r w:rsidR="002737F4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2737F4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исходим</w:t>
      </w:r>
      <w:r w:rsidR="002737F4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2737F4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из</w:t>
      </w:r>
      <w:r w:rsidR="002737F4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2737F4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предоплаченного</w:t>
      </w:r>
      <w:r w:rsidR="002737F4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2737F4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объема</w:t>
      </w:r>
      <w:r w:rsidR="002737F4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2737F4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работ</w:t>
      </w:r>
      <w:r w:rsidR="002737F4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2737F4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в</w:t>
      </w:r>
      <w:r w:rsidR="002737F4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2737F4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месяц</w:t>
      </w:r>
      <w:r w:rsidR="002737F4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. </w:t>
      </w:r>
      <w:r w:rsidR="002737F4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Опишите</w:t>
      </w:r>
      <w:r w:rsidR="002737F4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>,</w:t>
      </w:r>
      <w:r w:rsidR="00091764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2737F4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какие</w:t>
      </w:r>
      <w:r w:rsidR="002737F4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2737F4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работы</w:t>
      </w:r>
      <w:r w:rsidR="002737F4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В</w:t>
      </w:r>
      <w:r w:rsidR="002737F4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ы</w:t>
      </w:r>
      <w:r w:rsidR="002737F4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2737F4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хотели</w:t>
      </w:r>
      <w:r w:rsidR="002737F4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2737F4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бы</w:t>
      </w:r>
      <w:r w:rsidR="002737F4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2737F4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передать</w:t>
      </w:r>
      <w:r w:rsidR="002737F4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2737F4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на</w:t>
      </w:r>
      <w:r w:rsidR="002737F4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2737F4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внешнюю</w:t>
      </w:r>
      <w:r w:rsidR="002737F4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2737F4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техническую</w:t>
      </w:r>
      <w:r w:rsidR="002737F4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2737F4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поддержку</w:t>
      </w:r>
      <w:r w:rsidR="002737F4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>.</w:t>
      </w:r>
    </w:p>
    <w:tbl>
      <w:tblPr>
        <w:tblW w:w="0" w:type="auto"/>
        <w:shd w:val="clear" w:color="auto" w:fill="7FE1E4"/>
        <w:tblLook w:val="04A0" w:firstRow="1" w:lastRow="0" w:firstColumn="1" w:lastColumn="0" w:noHBand="0" w:noVBand="1"/>
      </w:tblPr>
      <w:tblGrid>
        <w:gridCol w:w="8897"/>
      </w:tblGrid>
      <w:tr w:rsidR="002737F4" w:rsidRPr="003E1403" w14:paraId="31CD9D6F" w14:textId="77777777" w:rsidTr="00275061">
        <w:tc>
          <w:tcPr>
            <w:tcW w:w="8897" w:type="dxa"/>
            <w:shd w:val="clear" w:color="auto" w:fill="7FE1E4"/>
          </w:tcPr>
          <w:p w14:paraId="1F80F47E" w14:textId="77777777" w:rsidR="009430C9" w:rsidRPr="003E1403" w:rsidRDefault="009430C9" w:rsidP="00E13D7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  <w:p w14:paraId="3130574C" w14:textId="77777777" w:rsidR="009430C9" w:rsidRPr="003E1403" w:rsidRDefault="009430C9" w:rsidP="00E13D7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  <w:p w14:paraId="2691CA10" w14:textId="77777777" w:rsidR="009430C9" w:rsidRPr="003E1403" w:rsidRDefault="009430C9" w:rsidP="00E13D7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  <w:p w14:paraId="42019E48" w14:textId="77777777" w:rsidR="009430C9" w:rsidRPr="003E1403" w:rsidRDefault="009430C9" w:rsidP="00E13D7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  <w:p w14:paraId="5321FB29" w14:textId="77777777" w:rsidR="009430C9" w:rsidRPr="003E1403" w:rsidRDefault="009430C9" w:rsidP="00E13D7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  <w:p w14:paraId="59AD26EA" w14:textId="77777777" w:rsidR="009430C9" w:rsidRPr="003E1403" w:rsidRDefault="009430C9" w:rsidP="00E13D7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  <w:p w14:paraId="62BAC2BC" w14:textId="77777777" w:rsidR="002737F4" w:rsidRPr="003E1403" w:rsidRDefault="002737F4" w:rsidP="00E13D7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</w:tc>
      </w:tr>
    </w:tbl>
    <w:p w14:paraId="381D7DD2" w14:textId="77777777" w:rsidR="00FA0A15" w:rsidRPr="003E1403" w:rsidRDefault="00FA0A15" w:rsidP="00E13D7B">
      <w:pPr>
        <w:spacing w:line="360" w:lineRule="auto"/>
        <w:rPr>
          <w:rFonts w:ascii="Verdana" w:hAnsi="Verdana" w:cs="Tahoma"/>
          <w:lang w:val="ru-RU"/>
        </w:rPr>
      </w:pPr>
    </w:p>
    <w:p w14:paraId="5E70BA9A" w14:textId="77777777" w:rsidR="002737F4" w:rsidRPr="003E1403" w:rsidRDefault="00BB573A" w:rsidP="00E13D7B">
      <w:pPr>
        <w:spacing w:line="360" w:lineRule="auto"/>
        <w:rPr>
          <w:rStyle w:val="A6"/>
          <w:rFonts w:ascii="Verdana" w:hAnsi="Verdana" w:cs="Tahoma"/>
          <w:color w:val="A6A6A6"/>
          <w:sz w:val="24"/>
          <w:szCs w:val="24"/>
          <w:lang w:val="ru-RU"/>
        </w:rPr>
      </w:pPr>
      <w:r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4.4. </w:t>
      </w:r>
      <w:r w:rsidR="002737F4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Для</w:t>
      </w:r>
      <w:r w:rsidR="002737F4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2737F4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сайта</w:t>
      </w:r>
      <w:r w:rsidR="002737F4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2737F4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нужно</w:t>
      </w:r>
      <w:r w:rsidR="002737F4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2737F4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написать</w:t>
      </w:r>
      <w:r w:rsidR="002737F4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2737F4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тексты</w:t>
      </w:r>
      <w:r w:rsidR="002737F4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, </w:t>
      </w:r>
      <w:r w:rsidR="002737F4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подготовить</w:t>
      </w:r>
      <w:r w:rsidR="002737F4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2737F4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посты</w:t>
      </w:r>
      <w:r w:rsidR="002737F4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2737F4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в</w:t>
      </w:r>
      <w:r w:rsidR="002737F4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2737F4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социальные</w:t>
      </w:r>
      <w:r w:rsidR="002737F4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2737F4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сети</w:t>
      </w:r>
      <w:r w:rsidR="002737F4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? </w:t>
      </w:r>
      <w:r w:rsidR="002737F4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Вы</w:t>
      </w:r>
      <w:r w:rsidR="002737F4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2737F4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серьезно</w:t>
      </w:r>
      <w:r w:rsidR="002737F4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2737F4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подходите</w:t>
      </w:r>
      <w:r w:rsidR="002737F4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2737F4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к</w:t>
      </w:r>
      <w:r w:rsidR="002737F4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2737F4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контенту</w:t>
      </w:r>
      <w:r w:rsidR="002737F4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2737F4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и</w:t>
      </w:r>
      <w:r w:rsidR="002737F4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2737F4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готовы</w:t>
      </w:r>
      <w:r w:rsidR="002737F4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2737F4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заказать</w:t>
      </w:r>
      <w:r w:rsidR="002737F4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2737F4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у</w:t>
      </w:r>
      <w:r w:rsidR="002737F4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2737F4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нас</w:t>
      </w:r>
      <w:r w:rsidR="002737F4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2737F4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разработку</w:t>
      </w:r>
      <w:r w:rsidR="002737F4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  <w:r w:rsidR="002737F4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контентной</w:t>
      </w:r>
      <w:r w:rsidR="002737F4" w:rsidRPr="003E1403">
        <w:rPr>
          <w:rStyle w:val="A10"/>
          <w:rFonts w:ascii="Verdana" w:hAnsi="Verdana" w:cs="Tahoma"/>
          <w:sz w:val="24"/>
          <w:szCs w:val="24"/>
          <w:lang w:val="ru-RU"/>
        </w:rPr>
        <w:t>-</w:t>
      </w:r>
      <w:r w:rsidR="002737F4" w:rsidRPr="003E1403">
        <w:rPr>
          <w:rStyle w:val="A10"/>
          <w:rFonts w:ascii="Verdana" w:hAnsi="Verdana" w:cs="Montserrat Medium"/>
          <w:sz w:val="24"/>
          <w:szCs w:val="24"/>
          <w:lang w:val="ru-RU"/>
        </w:rPr>
        <w:t>стратегии</w:t>
      </w:r>
      <w:r w:rsidR="002737F4" w:rsidRPr="003E1403">
        <w:rPr>
          <w:rStyle w:val="A10"/>
          <w:rFonts w:ascii="Verdana" w:hAnsi="Verdana" w:cs="Tahoma"/>
          <w:sz w:val="24"/>
          <w:szCs w:val="24"/>
          <w:lang w:val="ru-RU"/>
        </w:rPr>
        <w:t>?</w:t>
      </w:r>
      <w:r w:rsidR="002737F4" w:rsidRPr="003E1403">
        <w:rPr>
          <w:rFonts w:ascii="Verdana" w:hAnsi="Verdana" w:cs="Tahoma"/>
          <w:lang w:val="ru-RU"/>
        </w:rPr>
        <w:br/>
      </w:r>
      <w:r w:rsidR="002737F4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Очень</w:t>
      </w:r>
      <w:r w:rsidR="002737F4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2737F4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много</w:t>
      </w:r>
      <w:r w:rsidR="002737F4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2737F4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вариантов</w:t>
      </w:r>
      <w:r w:rsidR="002737F4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2737F4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активности</w:t>
      </w:r>
      <w:r w:rsidR="002737F4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2737F4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связаны</w:t>
      </w:r>
      <w:r w:rsidR="002737F4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2737F4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с</w:t>
      </w:r>
      <w:r w:rsidR="002737F4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2737F4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контентом</w:t>
      </w:r>
      <w:r w:rsidR="002737F4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. </w:t>
      </w:r>
      <w:r w:rsidR="002737F4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Основной</w:t>
      </w:r>
      <w:r w:rsidR="002737F4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2737F4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блок</w:t>
      </w:r>
      <w:r w:rsidR="002737F4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2737F4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задач</w:t>
      </w:r>
      <w:r w:rsidR="002737F4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, </w:t>
      </w:r>
      <w:r w:rsidR="002737F4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которые</w:t>
      </w:r>
      <w:r w:rsidR="002737F4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2737F4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приходится</w:t>
      </w:r>
      <w:r w:rsidR="002737F4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2737F4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решать</w:t>
      </w:r>
      <w:r w:rsidR="002737F4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2737F4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для</w:t>
      </w:r>
      <w:r w:rsidR="002737F4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2737F4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сайта</w:t>
      </w:r>
      <w:r w:rsidR="002737F4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: 1) </w:t>
      </w:r>
      <w:r w:rsidR="002737F4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подготовка</w:t>
      </w:r>
      <w:r w:rsidR="002737F4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2737F4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оригинальных</w:t>
      </w:r>
      <w:r w:rsidR="002737F4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2737F4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статей</w:t>
      </w:r>
      <w:r w:rsidR="002737F4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2737F4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для</w:t>
      </w:r>
      <w:r w:rsidR="002737F4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2737F4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обновления</w:t>
      </w:r>
      <w:r w:rsidR="002737F4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2737F4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сайта</w:t>
      </w:r>
      <w:r w:rsidR="002737F4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2737F4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и</w:t>
      </w:r>
      <w:r w:rsidR="002737F4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2737F4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размещения</w:t>
      </w:r>
      <w:r w:rsidR="002737F4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2737F4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на</w:t>
      </w:r>
      <w:r w:rsidR="002737F4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2737F4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внешних</w:t>
      </w:r>
      <w:r w:rsidR="002737F4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2737F4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lastRenderedPageBreak/>
        <w:t>ресурсах</w:t>
      </w:r>
      <w:r w:rsidR="002737F4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; 2) </w:t>
      </w:r>
      <w:r w:rsidR="002737F4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разработка</w:t>
      </w:r>
      <w:r w:rsidR="002737F4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2737F4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полноценной</w:t>
      </w:r>
      <w:r w:rsidR="002737F4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2737F4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контентной</w:t>
      </w:r>
      <w:r w:rsidR="002737F4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2737F4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стратегии</w:t>
      </w:r>
      <w:r w:rsidR="00091764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>,</w:t>
      </w:r>
      <w:r w:rsidR="002737F4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2737F4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включающ</w:t>
      </w:r>
      <w:r w:rsidR="009430C9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ую</w:t>
      </w:r>
      <w:r w:rsidR="002737F4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2737F4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редакционную</w:t>
      </w:r>
      <w:r w:rsidR="002737F4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2737F4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политику</w:t>
      </w:r>
      <w:r w:rsidR="002737F4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, </w:t>
      </w:r>
      <w:r w:rsidR="002737F4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каналы</w:t>
      </w:r>
      <w:r w:rsidR="002737F4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2737F4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распространения</w:t>
      </w:r>
      <w:r w:rsidR="002737F4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, </w:t>
      </w:r>
      <w:r w:rsidR="009430C9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подготовку</w:t>
      </w:r>
      <w:r w:rsidR="009430C9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9430C9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материалов</w:t>
      </w:r>
      <w:r w:rsidR="009430C9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9430C9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и</w:t>
      </w:r>
      <w:r w:rsidR="009430C9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9430C9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их</w:t>
      </w:r>
      <w:r w:rsidR="009430C9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9430C9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публикацию</w:t>
      </w:r>
      <w:r w:rsidR="009430C9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9430C9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на</w:t>
      </w:r>
      <w:r w:rsidR="009430C9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9430C9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протяжении</w:t>
      </w:r>
      <w:r w:rsidR="009430C9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9430C9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года</w:t>
      </w:r>
      <w:r w:rsidR="009430C9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9430C9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и</w:t>
      </w:r>
      <w:r w:rsidR="009430C9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9430C9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более</w:t>
      </w:r>
      <w:r w:rsidR="009430C9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. </w:t>
      </w:r>
      <w:r w:rsidR="009430C9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br/>
      </w:r>
      <w:r w:rsidR="009430C9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Если</w:t>
      </w:r>
      <w:r w:rsidR="009430C9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В</w:t>
      </w:r>
      <w:r w:rsidR="009430C9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ам</w:t>
      </w:r>
      <w:r w:rsidR="009430C9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9430C9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нужна</w:t>
      </w:r>
      <w:r w:rsidR="009430C9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9430C9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наша</w:t>
      </w:r>
      <w:r w:rsidR="009430C9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9430C9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помощь</w:t>
      </w:r>
      <w:r w:rsidR="009430C9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9430C9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в</w:t>
      </w:r>
      <w:r w:rsidR="009430C9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9430C9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вопросах</w:t>
      </w:r>
      <w:r w:rsidR="00E40CDF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>,</w:t>
      </w:r>
      <w:r w:rsidR="009430C9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9430C9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связанных</w:t>
      </w:r>
      <w:r w:rsidR="009430C9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9430C9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с</w:t>
      </w:r>
      <w:r w:rsidR="009430C9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9430C9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контентом</w:t>
      </w:r>
      <w:r w:rsidR="009430C9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, </w:t>
      </w:r>
      <w:r w:rsidR="009430C9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то</w:t>
      </w:r>
      <w:r w:rsidR="009430C9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9430C9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опишите</w:t>
      </w:r>
      <w:r w:rsidR="009430C9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, </w:t>
      </w:r>
      <w:r w:rsidR="009430C9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в</w:t>
      </w:r>
      <w:r w:rsidR="009430C9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9430C9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чем</w:t>
      </w:r>
      <w:r w:rsidR="009430C9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9430C9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она</w:t>
      </w:r>
      <w:r w:rsidR="009430C9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9430C9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может</w:t>
      </w:r>
      <w:r w:rsidR="009430C9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 </w:t>
      </w:r>
      <w:r w:rsidR="009430C9" w:rsidRPr="003E1403">
        <w:rPr>
          <w:rStyle w:val="A6"/>
          <w:rFonts w:ascii="Verdana" w:hAnsi="Verdana" w:cs="Montserrat Medium"/>
          <w:color w:val="A6A6A6"/>
          <w:sz w:val="24"/>
          <w:szCs w:val="24"/>
          <w:lang w:val="ru-RU"/>
        </w:rPr>
        <w:t>заключаться</w:t>
      </w:r>
      <w:r w:rsidR="009430C9" w:rsidRPr="003E1403">
        <w:rPr>
          <w:rStyle w:val="A6"/>
          <w:rFonts w:ascii="Verdana" w:hAnsi="Verdana" w:cs="Tahoma"/>
          <w:color w:val="A6A6A6"/>
          <w:sz w:val="24"/>
          <w:szCs w:val="24"/>
          <w:lang w:val="ru-RU"/>
        </w:rPr>
        <w:t xml:space="preserve">. </w:t>
      </w:r>
    </w:p>
    <w:tbl>
      <w:tblPr>
        <w:tblW w:w="0" w:type="auto"/>
        <w:shd w:val="clear" w:color="auto" w:fill="7FE1E4"/>
        <w:tblLook w:val="04A0" w:firstRow="1" w:lastRow="0" w:firstColumn="1" w:lastColumn="0" w:noHBand="0" w:noVBand="1"/>
      </w:tblPr>
      <w:tblGrid>
        <w:gridCol w:w="8897"/>
      </w:tblGrid>
      <w:tr w:rsidR="002737F4" w:rsidRPr="003E1403" w14:paraId="4BF6950E" w14:textId="77777777" w:rsidTr="00275061">
        <w:tc>
          <w:tcPr>
            <w:tcW w:w="8897" w:type="dxa"/>
            <w:shd w:val="clear" w:color="auto" w:fill="7FE1E4"/>
          </w:tcPr>
          <w:p w14:paraId="25B39391" w14:textId="77777777" w:rsidR="009430C9" w:rsidRPr="003E1403" w:rsidRDefault="009430C9" w:rsidP="00E13D7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  <w:p w14:paraId="7530F18C" w14:textId="77777777" w:rsidR="009430C9" w:rsidRPr="003E1403" w:rsidRDefault="009430C9" w:rsidP="00E13D7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  <w:p w14:paraId="71AF79D3" w14:textId="77777777" w:rsidR="009430C9" w:rsidRPr="003E1403" w:rsidRDefault="009430C9" w:rsidP="00E13D7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  <w:p w14:paraId="73E17821" w14:textId="77777777" w:rsidR="009430C9" w:rsidRPr="003E1403" w:rsidRDefault="009430C9" w:rsidP="00E13D7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  <w:p w14:paraId="2BCA7A28" w14:textId="77777777" w:rsidR="009430C9" w:rsidRPr="003E1403" w:rsidRDefault="009430C9" w:rsidP="00E13D7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  <w:p w14:paraId="11BD273A" w14:textId="77777777" w:rsidR="009430C9" w:rsidRPr="003E1403" w:rsidRDefault="009430C9" w:rsidP="00E13D7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  <w:p w14:paraId="2096959E" w14:textId="77777777" w:rsidR="002737F4" w:rsidRPr="003E1403" w:rsidRDefault="002737F4" w:rsidP="00E13D7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</w:tc>
      </w:tr>
    </w:tbl>
    <w:p w14:paraId="4DC11EF0" w14:textId="77777777" w:rsidR="002737F4" w:rsidRPr="003E1403" w:rsidRDefault="002737F4" w:rsidP="00E13D7B">
      <w:pPr>
        <w:spacing w:line="360" w:lineRule="auto"/>
        <w:rPr>
          <w:rStyle w:val="A6"/>
          <w:rFonts w:ascii="Verdana" w:hAnsi="Verdana" w:cs="Tahoma"/>
          <w:sz w:val="24"/>
          <w:szCs w:val="24"/>
          <w:lang w:val="ru-RU"/>
        </w:rPr>
      </w:pPr>
    </w:p>
    <w:p w14:paraId="04CCC9C3" w14:textId="77777777" w:rsidR="002737F4" w:rsidRPr="003E1403" w:rsidRDefault="002737F4" w:rsidP="00E13D7B">
      <w:pPr>
        <w:spacing w:line="360" w:lineRule="auto"/>
        <w:rPr>
          <w:rFonts w:ascii="Verdana" w:hAnsi="Verdana" w:cs="Tahoma"/>
          <w:lang w:val="ru-RU"/>
        </w:rPr>
      </w:pPr>
    </w:p>
    <w:sectPr w:rsidR="002737F4" w:rsidRPr="003E1403" w:rsidSect="007D7CA4">
      <w:pgSz w:w="11906" w:h="16838"/>
      <w:pgMar w:top="2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7AAA0" w14:textId="77777777" w:rsidR="00E023C1" w:rsidRDefault="00E023C1">
      <w:r>
        <w:separator/>
      </w:r>
    </w:p>
  </w:endnote>
  <w:endnote w:type="continuationSeparator" w:id="0">
    <w:p w14:paraId="697A6B5E" w14:textId="77777777" w:rsidR="00E023C1" w:rsidRDefault="00E0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Light"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hell Dlg 2">
    <w:altName w:val="Tahoma"/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harcoal CY">
    <w:altName w:val="Calibri"/>
    <w:panose1 w:val="020B0604020202020204"/>
    <w:charset w:val="59"/>
    <w:family w:val="auto"/>
    <w:pitch w:val="variable"/>
    <w:sig w:usb0="00000203" w:usb1="00000000" w:usb2="00000000" w:usb3="00000000" w:csb0="000001C6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14DC1" w14:textId="77777777" w:rsidR="00A301D0" w:rsidRDefault="00A301D0" w:rsidP="00B3688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2A20DCED" w14:textId="77777777" w:rsidR="00A301D0" w:rsidRDefault="00A301D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612B8" w14:textId="77777777" w:rsidR="00A301D0" w:rsidRPr="005330D2" w:rsidRDefault="00A301D0" w:rsidP="005330D2">
    <w:pPr>
      <w:pStyle w:val="a4"/>
      <w:jc w:val="center"/>
      <w:rPr>
        <w:rFonts w:ascii="Arial" w:hAnsi="Arial" w:cs="Arial"/>
        <w:sz w:val="20"/>
        <w:szCs w:val="20"/>
        <w:lang w:val="ru-RU"/>
      </w:rPr>
    </w:pPr>
    <w:r>
      <w:rPr>
        <w:rStyle w:val="a5"/>
        <w:rFonts w:ascii="Arial" w:hAnsi="Arial" w:cs="Arial"/>
        <w:sz w:val="20"/>
        <w:szCs w:val="20"/>
        <w:lang w:val="ru-RU"/>
      </w:rPr>
      <w:t xml:space="preserve">- </w:t>
    </w:r>
    <w:r w:rsidRPr="00962F37">
      <w:rPr>
        <w:rStyle w:val="a5"/>
        <w:rFonts w:ascii="Arial" w:hAnsi="Arial" w:cs="Arial"/>
        <w:sz w:val="20"/>
        <w:szCs w:val="20"/>
      </w:rPr>
      <w:fldChar w:fldCharType="begin"/>
    </w:r>
    <w:r w:rsidRPr="00962F37">
      <w:rPr>
        <w:rStyle w:val="a5"/>
        <w:rFonts w:ascii="Arial" w:hAnsi="Arial" w:cs="Arial"/>
        <w:sz w:val="20"/>
        <w:szCs w:val="20"/>
      </w:rPr>
      <w:instrText xml:space="preserve">PAGE  </w:instrText>
    </w:r>
    <w:r w:rsidRPr="00962F37">
      <w:rPr>
        <w:rStyle w:val="a5"/>
        <w:rFonts w:ascii="Arial" w:hAnsi="Arial" w:cs="Arial"/>
        <w:sz w:val="20"/>
        <w:szCs w:val="20"/>
      </w:rPr>
      <w:fldChar w:fldCharType="separate"/>
    </w:r>
    <w:r w:rsidR="00275061">
      <w:rPr>
        <w:rStyle w:val="a5"/>
        <w:rFonts w:ascii="Arial" w:hAnsi="Arial" w:cs="Arial"/>
        <w:noProof/>
        <w:sz w:val="20"/>
        <w:szCs w:val="20"/>
      </w:rPr>
      <w:t>1</w:t>
    </w:r>
    <w:r w:rsidRPr="00962F37">
      <w:rPr>
        <w:rStyle w:val="a5"/>
        <w:rFonts w:ascii="Arial" w:hAnsi="Arial" w:cs="Arial"/>
        <w:sz w:val="20"/>
        <w:szCs w:val="20"/>
      </w:rPr>
      <w:fldChar w:fldCharType="end"/>
    </w:r>
    <w:r>
      <w:rPr>
        <w:rStyle w:val="a5"/>
        <w:rFonts w:ascii="Arial" w:hAnsi="Arial" w:cs="Arial"/>
        <w:sz w:val="20"/>
        <w:szCs w:val="20"/>
        <w:lang w:val="ru-RU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63137" w14:textId="77777777" w:rsidR="007D6993" w:rsidRDefault="007D6993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E4B5F" w14:textId="77777777" w:rsidR="00A301D0" w:rsidRPr="005330D2" w:rsidRDefault="00A301D0" w:rsidP="005330D2">
    <w:pPr>
      <w:pStyle w:val="a4"/>
      <w:jc w:val="center"/>
      <w:rPr>
        <w:rFonts w:ascii="Arial" w:hAnsi="Arial" w:cs="Arial"/>
        <w:sz w:val="20"/>
        <w:szCs w:val="20"/>
        <w:lang w:val="ru-RU"/>
      </w:rPr>
    </w:pPr>
    <w:r>
      <w:rPr>
        <w:rStyle w:val="a5"/>
        <w:rFonts w:ascii="Arial" w:hAnsi="Arial" w:cs="Arial"/>
        <w:sz w:val="20"/>
        <w:szCs w:val="20"/>
        <w:lang w:val="ru-RU"/>
      </w:rPr>
      <w:t xml:space="preserve">- </w:t>
    </w:r>
    <w:r w:rsidRPr="00962F37">
      <w:rPr>
        <w:rStyle w:val="a5"/>
        <w:rFonts w:ascii="Arial" w:hAnsi="Arial" w:cs="Arial"/>
        <w:sz w:val="20"/>
        <w:szCs w:val="20"/>
      </w:rPr>
      <w:fldChar w:fldCharType="begin"/>
    </w:r>
    <w:r w:rsidRPr="00962F37">
      <w:rPr>
        <w:rStyle w:val="a5"/>
        <w:rFonts w:ascii="Arial" w:hAnsi="Arial" w:cs="Arial"/>
        <w:sz w:val="20"/>
        <w:szCs w:val="20"/>
      </w:rPr>
      <w:instrText xml:space="preserve">PAGE  </w:instrText>
    </w:r>
    <w:r w:rsidRPr="00962F37">
      <w:rPr>
        <w:rStyle w:val="a5"/>
        <w:rFonts w:ascii="Arial" w:hAnsi="Arial" w:cs="Arial"/>
        <w:sz w:val="20"/>
        <w:szCs w:val="20"/>
      </w:rPr>
      <w:fldChar w:fldCharType="separate"/>
    </w:r>
    <w:r w:rsidR="00275061">
      <w:rPr>
        <w:rStyle w:val="a5"/>
        <w:rFonts w:ascii="Arial" w:hAnsi="Arial" w:cs="Arial"/>
        <w:noProof/>
        <w:sz w:val="20"/>
        <w:szCs w:val="20"/>
      </w:rPr>
      <w:t>12</w:t>
    </w:r>
    <w:r w:rsidRPr="00962F37">
      <w:rPr>
        <w:rStyle w:val="a5"/>
        <w:rFonts w:ascii="Arial" w:hAnsi="Arial" w:cs="Arial"/>
        <w:sz w:val="20"/>
        <w:szCs w:val="20"/>
      </w:rPr>
      <w:fldChar w:fldCharType="end"/>
    </w:r>
    <w:r>
      <w:rPr>
        <w:rStyle w:val="a5"/>
        <w:rFonts w:ascii="Arial" w:hAnsi="Arial" w:cs="Arial"/>
        <w:sz w:val="20"/>
        <w:szCs w:val="20"/>
        <w:lang w:val="ru-RU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28683" w14:textId="77777777" w:rsidR="00E023C1" w:rsidRDefault="00E023C1">
      <w:r>
        <w:separator/>
      </w:r>
    </w:p>
  </w:footnote>
  <w:footnote w:type="continuationSeparator" w:id="0">
    <w:p w14:paraId="764EA9E4" w14:textId="77777777" w:rsidR="00E023C1" w:rsidRDefault="00E02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85636" w14:textId="77777777" w:rsidR="007D6993" w:rsidRDefault="007D699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289F2" w14:textId="77777777" w:rsidR="00A301D0" w:rsidRDefault="008223B3" w:rsidP="00071E08">
    <w:pPr>
      <w:pStyle w:val="a7"/>
      <w:tabs>
        <w:tab w:val="clear" w:pos="4677"/>
        <w:tab w:val="clear" w:pos="9355"/>
        <w:tab w:val="center" w:pos="4535"/>
      </w:tabs>
      <w:rPr>
        <w:lang w:val="en-US"/>
      </w:rPr>
    </w:pPr>
    <w:r>
      <w:rPr>
        <w:noProof/>
        <w:lang w:val="ru-RU" w:eastAsia="ru-RU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03B87040" wp14:editId="55B6E884">
              <wp:simplePos x="0" y="0"/>
              <wp:positionH relativeFrom="column">
                <wp:posOffset>4149725</wp:posOffset>
              </wp:positionH>
              <wp:positionV relativeFrom="paragraph">
                <wp:posOffset>-269875</wp:posOffset>
              </wp:positionV>
              <wp:extent cx="2360930" cy="1061720"/>
              <wp:effectExtent l="0" t="0" r="0" b="508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360930" cy="1061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3D28F0" w14:textId="30D4F417" w:rsidR="007D6993" w:rsidRPr="009062EE" w:rsidRDefault="009062EE" w:rsidP="007D6993">
                          <w:pPr>
                            <w:ind w:left="1416"/>
                            <w:rPr>
                              <w:rFonts w:ascii="Verdana" w:hAnsi="Verdana" w:cs="Tahoma"/>
                              <w:sz w:val="20"/>
                              <w:szCs w:val="20"/>
                              <w:lang w:val="ru-RU"/>
                            </w:rPr>
                          </w:pPr>
                          <w:r w:rsidRPr="00275061">
                            <w:rPr>
                              <w:rFonts w:ascii="Verdana" w:hAnsi="Verdana" w:cs="Tahoma"/>
                              <w:b/>
                              <w:sz w:val="20"/>
                              <w:szCs w:val="20"/>
                              <w:lang w:val="ru-RU"/>
                            </w:rPr>
                            <w:t xml:space="preserve">        </w:t>
                          </w:r>
                        </w:p>
                        <w:p w14:paraId="11D22F12" w14:textId="3626CF91" w:rsidR="00A627A3" w:rsidRPr="009062EE" w:rsidRDefault="00A627A3" w:rsidP="00062543">
                          <w:pPr>
                            <w:jc w:val="center"/>
                            <w:rPr>
                              <w:rFonts w:ascii="Verdana" w:hAnsi="Verdana" w:cs="Tahoma"/>
                              <w:sz w:val="20"/>
                              <w:szCs w:val="20"/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B87040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26.75pt;margin-top:-21.25pt;width:185.9pt;height:83.6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" strokecolor="window">
              <v:path arrowok="t"/>
              <v:textbox>
                <w:txbxContent>
                  <w:p w14:paraId="033D28F0" w14:textId="30D4F417" w:rsidR="007D6993" w:rsidRPr="009062EE" w:rsidRDefault="009062EE" w:rsidP="007D6993">
                    <w:pPr>
                      <w:ind w:left="1416"/>
                      <w:rPr>
                        <w:rFonts w:ascii="Verdana" w:hAnsi="Verdana" w:cs="Tahoma"/>
                        <w:sz w:val="20"/>
                        <w:szCs w:val="20"/>
                        <w:lang w:val="ru-RU"/>
                      </w:rPr>
                    </w:pPr>
                    <w:r w:rsidRPr="00275061">
                      <w:rPr>
                        <w:rFonts w:ascii="Verdana" w:hAnsi="Verdana" w:cs="Tahoma"/>
                        <w:b/>
                        <w:sz w:val="20"/>
                        <w:szCs w:val="20"/>
                        <w:lang w:val="ru-RU"/>
                      </w:rPr>
                      <w:t xml:space="preserve">        </w:t>
                    </w:r>
                  </w:p>
                  <w:p w14:paraId="11D22F12" w14:textId="3626CF91" w:rsidR="00A627A3" w:rsidRPr="009062EE" w:rsidRDefault="00A627A3" w:rsidP="00062543">
                    <w:pPr>
                      <w:jc w:val="center"/>
                      <w:rPr>
                        <w:rFonts w:ascii="Verdana" w:hAnsi="Verdana" w:cs="Tahoma"/>
                        <w:sz w:val="20"/>
                        <w:szCs w:val="20"/>
                        <w:lang w:val="ru-RU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DA0FBA">
      <w:rPr>
        <w:noProof/>
        <w:lang w:val="ru-RU" w:eastAsia="ru-RU"/>
      </w:rPr>
      <w:drawing>
        <wp:inline distT="0" distB="0" distL="0" distR="0" wp14:anchorId="650302AB" wp14:editId="3F8A377B">
          <wp:extent cx="1222375" cy="796925"/>
          <wp:effectExtent l="0" t="0" r="0" b="0"/>
          <wp:docPr id="1" name="Рисунок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47F4FF6" wp14:editId="132B67E3">
              <wp:simplePos x="0" y="0"/>
              <wp:positionH relativeFrom="page">
                <wp:posOffset>810895</wp:posOffset>
              </wp:positionH>
              <wp:positionV relativeFrom="page">
                <wp:posOffset>373380</wp:posOffset>
              </wp:positionV>
              <wp:extent cx="252095" cy="175260"/>
              <wp:effectExtent l="0" t="0" r="0" b="0"/>
              <wp:wrapNone/>
              <wp:docPr id="2" name="Надпись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209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04BA4D" w14:textId="77777777" w:rsidR="00A301D0" w:rsidRDefault="00A301D0" w:rsidP="00071E08"/>
                      </w:txbxContent>
                    </wps:txbx>
                    <wps:bodyPr rot="0" vert="horz" wrap="non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473" o:spid="_x0000_s1027" type="#_x0000_t202" style="position:absolute;margin-left:63.85pt;margin-top:29.4pt;width:19.85pt;height:13.8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" o:allowincell="f" filled="f" stroked="f">
              <v:path arrowok="t"/>
              <v:textbox style="mso-fit-shape-to-text:t" inset=",0,,0">
                <w:txbxContent>
                  <w:p w:rsidR="00A301D0" w:rsidRDefault="00A301D0" w:rsidP="00071E08"/>
                </w:txbxContent>
              </v:textbox>
              <w10:wrap anchorx="page" anchory="page"/>
            </v:shape>
          </w:pict>
        </mc:Fallback>
      </mc:AlternateContent>
    </w:r>
  </w:p>
  <w:p w14:paraId="1BA2ED3F" w14:textId="77777777" w:rsidR="00A301D0" w:rsidRDefault="00A301D0" w:rsidP="00071E08">
    <w:pPr>
      <w:pStyle w:val="a7"/>
      <w:tabs>
        <w:tab w:val="clear" w:pos="4677"/>
        <w:tab w:val="clear" w:pos="9355"/>
        <w:tab w:val="center" w:pos="4535"/>
      </w:tabs>
      <w:rPr>
        <w:lang w:val="en-US"/>
      </w:rPr>
    </w:pPr>
  </w:p>
  <w:p w14:paraId="547445AE" w14:textId="77777777" w:rsidR="00A301D0" w:rsidRPr="00CB6993" w:rsidRDefault="00A301D0" w:rsidP="00071E08">
    <w:pPr>
      <w:pStyle w:val="a7"/>
      <w:tabs>
        <w:tab w:val="clear" w:pos="4677"/>
        <w:tab w:val="clear" w:pos="9355"/>
        <w:tab w:val="center" w:pos="4535"/>
      </w:tabs>
      <w:rPr>
        <w:b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2D5C9" w14:textId="77777777" w:rsidR="007D6993" w:rsidRDefault="007D6993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4E380" w14:textId="77777777" w:rsidR="00A301D0" w:rsidRDefault="00A301D0">
    <w:pPr>
      <w:pStyle w:val="a7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C2BDB" w14:textId="77777777" w:rsidR="00A301D0" w:rsidRDefault="00A301D0">
    <w:pPr>
      <w:pStyle w:val="a7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BCB03" w14:textId="77777777" w:rsidR="00A301D0" w:rsidRDefault="00A301D0">
    <w:pPr>
      <w:pStyle w:val="a7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36B7D" w14:textId="77777777" w:rsidR="00A301D0" w:rsidRDefault="00A301D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59EF0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91354"/>
    <w:multiLevelType w:val="hybridMultilevel"/>
    <w:tmpl w:val="5BCE4E9C"/>
    <w:lvl w:ilvl="0" w:tplc="7138D60E">
      <w:start w:val="1"/>
      <w:numFmt w:val="decimal"/>
      <w:lvlText w:val="%1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" w15:restartNumberingAfterBreak="0">
    <w:nsid w:val="2EF64CAB"/>
    <w:multiLevelType w:val="multilevel"/>
    <w:tmpl w:val="16EA5A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5582871"/>
    <w:multiLevelType w:val="hybridMultilevel"/>
    <w:tmpl w:val="3036D91A"/>
    <w:lvl w:ilvl="0" w:tplc="8B1AFC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D1C43"/>
    <w:multiLevelType w:val="hybridMultilevel"/>
    <w:tmpl w:val="577A6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7829C5"/>
    <w:multiLevelType w:val="multilevel"/>
    <w:tmpl w:val="574EE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B4C42C7"/>
    <w:multiLevelType w:val="hybridMultilevel"/>
    <w:tmpl w:val="A7D4FF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472FF"/>
    <w:multiLevelType w:val="multilevel"/>
    <w:tmpl w:val="DB68B4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E45657E"/>
    <w:multiLevelType w:val="hybridMultilevel"/>
    <w:tmpl w:val="C952D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1882001">
    <w:abstractNumId w:val="4"/>
  </w:num>
  <w:num w:numId="2" w16cid:durableId="1437557667">
    <w:abstractNumId w:val="8"/>
  </w:num>
  <w:num w:numId="3" w16cid:durableId="1933510212">
    <w:abstractNumId w:val="3"/>
  </w:num>
  <w:num w:numId="4" w16cid:durableId="1790929802">
    <w:abstractNumId w:val="6"/>
  </w:num>
  <w:num w:numId="5" w16cid:durableId="622467581">
    <w:abstractNumId w:val="0"/>
  </w:num>
  <w:num w:numId="6" w16cid:durableId="1845120439">
    <w:abstractNumId w:val="7"/>
  </w:num>
  <w:num w:numId="7" w16cid:durableId="211310670">
    <w:abstractNumId w:val="1"/>
  </w:num>
  <w:num w:numId="8" w16cid:durableId="1700276074">
    <w:abstractNumId w:val="2"/>
  </w:num>
  <w:num w:numId="9" w16cid:durableId="8439741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70C"/>
    <w:rsid w:val="00015AE3"/>
    <w:rsid w:val="00041FB5"/>
    <w:rsid w:val="00052D84"/>
    <w:rsid w:val="00062543"/>
    <w:rsid w:val="00064CA5"/>
    <w:rsid w:val="00071E08"/>
    <w:rsid w:val="000841F0"/>
    <w:rsid w:val="00087E0E"/>
    <w:rsid w:val="00091764"/>
    <w:rsid w:val="00091C36"/>
    <w:rsid w:val="00096E6B"/>
    <w:rsid w:val="000A0C0E"/>
    <w:rsid w:val="000B5217"/>
    <w:rsid w:val="000C45CC"/>
    <w:rsid w:val="000D470C"/>
    <w:rsid w:val="00104003"/>
    <w:rsid w:val="00120349"/>
    <w:rsid w:val="00126A84"/>
    <w:rsid w:val="00170CA4"/>
    <w:rsid w:val="001C5978"/>
    <w:rsid w:val="002104ED"/>
    <w:rsid w:val="002523D4"/>
    <w:rsid w:val="002737F4"/>
    <w:rsid w:val="00275061"/>
    <w:rsid w:val="00285460"/>
    <w:rsid w:val="002A4055"/>
    <w:rsid w:val="002F1000"/>
    <w:rsid w:val="00364DFD"/>
    <w:rsid w:val="003B0EEF"/>
    <w:rsid w:val="003E1403"/>
    <w:rsid w:val="00403C9B"/>
    <w:rsid w:val="00421710"/>
    <w:rsid w:val="00486141"/>
    <w:rsid w:val="0049467C"/>
    <w:rsid w:val="004D568F"/>
    <w:rsid w:val="00531F1A"/>
    <w:rsid w:val="005330D2"/>
    <w:rsid w:val="0056374C"/>
    <w:rsid w:val="005654A6"/>
    <w:rsid w:val="00586973"/>
    <w:rsid w:val="006854EC"/>
    <w:rsid w:val="006B7061"/>
    <w:rsid w:val="00762DDB"/>
    <w:rsid w:val="00765A03"/>
    <w:rsid w:val="00782270"/>
    <w:rsid w:val="00784753"/>
    <w:rsid w:val="007D3E8F"/>
    <w:rsid w:val="007D6993"/>
    <w:rsid w:val="007D7CA4"/>
    <w:rsid w:val="00820378"/>
    <w:rsid w:val="008223B3"/>
    <w:rsid w:val="008452C6"/>
    <w:rsid w:val="00852A16"/>
    <w:rsid w:val="00863376"/>
    <w:rsid w:val="008D063D"/>
    <w:rsid w:val="009062EE"/>
    <w:rsid w:val="0094185E"/>
    <w:rsid w:val="009430C9"/>
    <w:rsid w:val="0095759B"/>
    <w:rsid w:val="00962F37"/>
    <w:rsid w:val="00985DAC"/>
    <w:rsid w:val="00990C87"/>
    <w:rsid w:val="009D348A"/>
    <w:rsid w:val="00A16A96"/>
    <w:rsid w:val="00A301D0"/>
    <w:rsid w:val="00A627A3"/>
    <w:rsid w:val="00A84471"/>
    <w:rsid w:val="00A85976"/>
    <w:rsid w:val="00AC3D84"/>
    <w:rsid w:val="00AE0BB4"/>
    <w:rsid w:val="00B01F6B"/>
    <w:rsid w:val="00B07BDB"/>
    <w:rsid w:val="00B17291"/>
    <w:rsid w:val="00B245FF"/>
    <w:rsid w:val="00B3688C"/>
    <w:rsid w:val="00B605AB"/>
    <w:rsid w:val="00B66736"/>
    <w:rsid w:val="00BB573A"/>
    <w:rsid w:val="00BD5F16"/>
    <w:rsid w:val="00C15DA5"/>
    <w:rsid w:val="00C90CC8"/>
    <w:rsid w:val="00CA676A"/>
    <w:rsid w:val="00CB43D0"/>
    <w:rsid w:val="00CB6993"/>
    <w:rsid w:val="00D46C94"/>
    <w:rsid w:val="00D5195B"/>
    <w:rsid w:val="00D60B18"/>
    <w:rsid w:val="00D87526"/>
    <w:rsid w:val="00DA0FBA"/>
    <w:rsid w:val="00DC4EC7"/>
    <w:rsid w:val="00E023C1"/>
    <w:rsid w:val="00E13D7B"/>
    <w:rsid w:val="00E34716"/>
    <w:rsid w:val="00E40CDF"/>
    <w:rsid w:val="00E44D56"/>
    <w:rsid w:val="00E5302A"/>
    <w:rsid w:val="00E6764E"/>
    <w:rsid w:val="00E74A54"/>
    <w:rsid w:val="00EB4A41"/>
    <w:rsid w:val="00EC2528"/>
    <w:rsid w:val="00EC2BD4"/>
    <w:rsid w:val="00ED32FF"/>
    <w:rsid w:val="00F64FBA"/>
    <w:rsid w:val="00F914E1"/>
    <w:rsid w:val="00FA0A15"/>
    <w:rsid w:val="00FF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7D8448"/>
  <w15:chartTrackingRefBased/>
  <w15:docId w15:val="{072EA439-1115-8C41-BE07-A87C2388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3">
    <w:name w:val="Pa3"/>
    <w:basedOn w:val="a"/>
    <w:next w:val="a"/>
    <w:rsid w:val="000D470C"/>
    <w:pPr>
      <w:autoSpaceDE w:val="0"/>
      <w:autoSpaceDN w:val="0"/>
      <w:adjustRightInd w:val="0"/>
      <w:spacing w:line="241" w:lineRule="atLeast"/>
    </w:pPr>
    <w:rPr>
      <w:rFonts w:ascii="Myriad Pro Light" w:hAnsi="Myriad Pro Light"/>
    </w:rPr>
  </w:style>
  <w:style w:type="character" w:customStyle="1" w:styleId="A10">
    <w:name w:val="A1"/>
    <w:rsid w:val="000D470C"/>
    <w:rPr>
      <w:rFonts w:cs="Myriad Pro Light"/>
      <w:color w:val="221F1F"/>
      <w:sz w:val="40"/>
      <w:szCs w:val="40"/>
    </w:rPr>
  </w:style>
  <w:style w:type="character" w:styleId="a3">
    <w:name w:val="Hyperlink"/>
    <w:rsid w:val="001F2BC9"/>
    <w:rPr>
      <w:color w:val="0000FF"/>
      <w:u w:val="single"/>
    </w:rPr>
  </w:style>
  <w:style w:type="character" w:customStyle="1" w:styleId="A6">
    <w:name w:val="A6"/>
    <w:rsid w:val="003D5E98"/>
    <w:rPr>
      <w:rFonts w:cs="Myriad Pro Light"/>
      <w:color w:val="777777"/>
      <w:sz w:val="22"/>
      <w:szCs w:val="22"/>
    </w:rPr>
  </w:style>
  <w:style w:type="paragraph" w:customStyle="1" w:styleId="Pa5">
    <w:name w:val="Pa5"/>
    <w:basedOn w:val="a"/>
    <w:next w:val="a"/>
    <w:rsid w:val="009D7C93"/>
    <w:pPr>
      <w:autoSpaceDE w:val="0"/>
      <w:autoSpaceDN w:val="0"/>
      <w:adjustRightInd w:val="0"/>
      <w:spacing w:line="241" w:lineRule="atLeast"/>
    </w:pPr>
    <w:rPr>
      <w:rFonts w:ascii="Myriad Pro Light" w:hAnsi="Myriad Pro Light"/>
    </w:rPr>
  </w:style>
  <w:style w:type="paragraph" w:styleId="a4">
    <w:name w:val="footer"/>
    <w:basedOn w:val="a"/>
    <w:rsid w:val="00962F3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62F37"/>
  </w:style>
  <w:style w:type="paragraph" w:styleId="a7">
    <w:name w:val="header"/>
    <w:basedOn w:val="a"/>
    <w:link w:val="a8"/>
    <w:rsid w:val="00962F37"/>
    <w:pPr>
      <w:tabs>
        <w:tab w:val="center" w:pos="4677"/>
        <w:tab w:val="right" w:pos="9355"/>
      </w:tabs>
    </w:pPr>
  </w:style>
  <w:style w:type="character" w:styleId="a9">
    <w:name w:val="Emphasis"/>
    <w:qFormat/>
    <w:rsid w:val="00F64FBA"/>
    <w:rPr>
      <w:i/>
      <w:iCs/>
    </w:rPr>
  </w:style>
  <w:style w:type="table" w:styleId="aa">
    <w:name w:val="Table Grid"/>
    <w:basedOn w:val="a1"/>
    <w:rsid w:val="00071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071E0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071E08"/>
    <w:rPr>
      <w:rFonts w:ascii="Tahoma" w:hAnsi="Tahoma" w:cs="Tahoma"/>
      <w:sz w:val="16"/>
      <w:szCs w:val="16"/>
      <w:lang w:val="be-BY" w:eastAsia="be-BY"/>
    </w:rPr>
  </w:style>
  <w:style w:type="character" w:customStyle="1" w:styleId="a8">
    <w:name w:val="Верхний колонтитул Знак"/>
    <w:link w:val="a7"/>
    <w:rsid w:val="00CB6993"/>
    <w:rPr>
      <w:sz w:val="24"/>
      <w:szCs w:val="24"/>
      <w:lang w:val="be-BY" w:eastAsia="be-BY"/>
    </w:rPr>
  </w:style>
  <w:style w:type="paragraph" w:customStyle="1" w:styleId="2-21">
    <w:name w:val="Средний список 2 - Акцент 21"/>
    <w:hidden/>
    <w:uiPriority w:val="71"/>
    <w:rsid w:val="00E6764E"/>
    <w:rPr>
      <w:sz w:val="24"/>
      <w:szCs w:val="24"/>
      <w:lang w:val="be-BY" w:eastAsia="be-BY"/>
    </w:rPr>
  </w:style>
  <w:style w:type="character" w:styleId="ad">
    <w:name w:val="annotation reference"/>
    <w:rsid w:val="00E6764E"/>
    <w:rPr>
      <w:sz w:val="18"/>
      <w:szCs w:val="18"/>
    </w:rPr>
  </w:style>
  <w:style w:type="paragraph" w:styleId="ae">
    <w:name w:val="annotation text"/>
    <w:basedOn w:val="a"/>
    <w:link w:val="af"/>
    <w:rsid w:val="00E6764E"/>
  </w:style>
  <w:style w:type="character" w:customStyle="1" w:styleId="af">
    <w:name w:val="Текст примечания Знак"/>
    <w:link w:val="ae"/>
    <w:rsid w:val="00E6764E"/>
    <w:rPr>
      <w:sz w:val="24"/>
      <w:szCs w:val="24"/>
      <w:lang w:val="be-BY" w:eastAsia="be-BY"/>
    </w:rPr>
  </w:style>
  <w:style w:type="paragraph" w:styleId="af0">
    <w:name w:val="annotation subject"/>
    <w:basedOn w:val="ae"/>
    <w:next w:val="ae"/>
    <w:link w:val="af1"/>
    <w:rsid w:val="00E6764E"/>
    <w:rPr>
      <w:b/>
      <w:bCs/>
      <w:sz w:val="20"/>
      <w:szCs w:val="20"/>
    </w:rPr>
  </w:style>
  <w:style w:type="character" w:customStyle="1" w:styleId="af1">
    <w:name w:val="Тема примечания Знак"/>
    <w:link w:val="af0"/>
    <w:rsid w:val="00E6764E"/>
    <w:rPr>
      <w:b/>
      <w:bCs/>
      <w:sz w:val="24"/>
      <w:szCs w:val="24"/>
      <w:lang w:val="be-BY" w:eastAsia="be-BY"/>
    </w:rPr>
  </w:style>
  <w:style w:type="character" w:customStyle="1" w:styleId="hps">
    <w:name w:val="hps"/>
    <w:rsid w:val="00D60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CB8EC-6230-43E3-B005-B278A35CE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Бриф проекта - разработка сайта</vt:lpstr>
    </vt:vector>
  </TitlesOfParts>
  <Manager>Dmitry Podluzny</Manager>
  <Company>Spacebox</Company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Бриф проекта - разработка сайта</dc:title>
  <dc:subject>документация</dc:subject>
  <dc:creator>Dmitry Podluzny</dc:creator>
  <cp:keywords>бриф, spacebox</cp:keywords>
  <dc:description>Документ или часть документа для сбора информации по проекту.</dc:description>
  <cp:lastModifiedBy>Microsoft Office User</cp:lastModifiedBy>
  <cp:revision>5</cp:revision>
  <dcterms:created xsi:type="dcterms:W3CDTF">2019-07-04T06:58:00Z</dcterms:created>
  <dcterms:modified xsi:type="dcterms:W3CDTF">2022-07-07T18:37:00Z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Клиент">
    <vt:lpwstr>нет</vt:lpwstr>
  </property>
  <property fmtid="{D5CDD505-2E9C-101B-9397-08002B2CF9AE}" pid="3" name="Издатель">
    <vt:lpwstr>Дмитрий Подлужный</vt:lpwstr>
  </property>
  <property fmtid="{D5CDD505-2E9C-101B-9397-08002B2CF9AE}" pid="4" name="Источник">
    <vt:lpwstr>Дмитрий Подлужный</vt:lpwstr>
  </property>
  <property fmtid="{D5CDD505-2E9C-101B-9397-08002B2CF9AE}" pid="5" name="Назначение">
    <vt:lpwstr>Сбор информации</vt:lpwstr>
  </property>
  <property fmtid="{D5CDD505-2E9C-101B-9397-08002B2CF9AE}" pid="6" name="Язык">
    <vt:lpwstr>Русский</vt:lpwstr>
  </property>
</Properties>
</file>